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65C5A" w14:textId="7E0142F5" w:rsidR="00727EBF" w:rsidRPr="00CC407B" w:rsidRDefault="00042038" w:rsidP="00FB53EA">
      <w:pPr>
        <w:spacing w:after="0" w:line="240" w:lineRule="auto"/>
        <w:jc w:val="both"/>
        <w:outlineLvl w:val="3"/>
        <w:rPr>
          <w:rFonts w:asciiTheme="minorHAnsi" w:hAnsiTheme="minorHAnsi" w:cstheme="minorHAnsi"/>
          <w:color w:val="auto"/>
        </w:rPr>
      </w:pPr>
      <w:bookmarkStart w:id="0" w:name="_GoBack"/>
      <w:bookmarkEnd w:id="0"/>
      <w:r w:rsidRPr="00CC407B">
        <w:rPr>
          <w:rFonts w:asciiTheme="minorHAnsi" w:eastAsia="SimSun" w:hAnsiTheme="minorHAnsi" w:cstheme="minorHAnsi"/>
          <w:b/>
          <w:bCs/>
          <w:color w:val="auto"/>
          <w:lang w:eastAsia="pl-PL"/>
        </w:rPr>
        <w:t xml:space="preserve">Załącznik Nr </w:t>
      </w:r>
      <w:r w:rsidR="00FA4381" w:rsidRPr="00CC407B">
        <w:rPr>
          <w:rFonts w:asciiTheme="minorHAnsi" w:eastAsia="SimSun" w:hAnsiTheme="minorHAnsi" w:cstheme="minorHAnsi"/>
          <w:b/>
          <w:bCs/>
          <w:color w:val="auto"/>
          <w:lang w:eastAsia="pl-PL"/>
        </w:rPr>
        <w:t>2</w:t>
      </w:r>
      <w:r w:rsidRPr="00CC407B">
        <w:rPr>
          <w:rFonts w:asciiTheme="minorHAnsi" w:eastAsia="SimSun" w:hAnsiTheme="minorHAnsi" w:cstheme="minorHAnsi"/>
          <w:b/>
          <w:bCs/>
          <w:color w:val="auto"/>
          <w:lang w:eastAsia="pl-PL"/>
        </w:rPr>
        <w:t xml:space="preserve"> do SWZ – formularz ofertowy</w:t>
      </w:r>
    </w:p>
    <w:p w14:paraId="0661D1F9" w14:textId="515FC77B" w:rsidR="00727EBF" w:rsidRPr="00CC407B" w:rsidRDefault="0032135E" w:rsidP="00FB53EA">
      <w:pPr>
        <w:spacing w:after="0" w:line="240" w:lineRule="auto"/>
        <w:jc w:val="right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>________________________</w:t>
      </w:r>
    </w:p>
    <w:p w14:paraId="71C0F8CC" w14:textId="77777777" w:rsidR="00727EBF" w:rsidRPr="00CC407B" w:rsidRDefault="00042038" w:rsidP="00FB53EA">
      <w:pPr>
        <w:spacing w:after="0" w:line="240" w:lineRule="auto"/>
        <w:ind w:left="6372" w:firstLine="708"/>
        <w:jc w:val="right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>(miejscowość i data)</w:t>
      </w:r>
    </w:p>
    <w:p w14:paraId="40649A1F" w14:textId="08F5859B" w:rsidR="00727EBF" w:rsidRPr="00CC407B" w:rsidRDefault="003F5C43" w:rsidP="00241806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CC407B">
        <w:rPr>
          <w:rFonts w:asciiTheme="minorHAnsi" w:hAnsiTheme="minorHAnsi" w:cstheme="minorHAnsi"/>
          <w:b/>
          <w:color w:val="auto"/>
          <w:lang w:eastAsia="pl-PL"/>
        </w:rPr>
        <w:t>FORMULARZ OFERTOWY</w:t>
      </w:r>
    </w:p>
    <w:p w14:paraId="049A47B9" w14:textId="77777777" w:rsidR="00727EBF" w:rsidRPr="00CC407B" w:rsidRDefault="00042038" w:rsidP="00FB53EA">
      <w:pPr>
        <w:tabs>
          <w:tab w:val="left" w:pos="4860"/>
        </w:tabs>
        <w:spacing w:after="0" w:line="240" w:lineRule="auto"/>
        <w:rPr>
          <w:rFonts w:asciiTheme="minorHAnsi" w:hAnsiTheme="minorHAnsi" w:cstheme="minorHAnsi"/>
          <w:b/>
          <w:color w:val="auto"/>
          <w:u w:val="single"/>
          <w:lang w:eastAsia="pl-PL"/>
        </w:rPr>
      </w:pPr>
      <w:r w:rsidRPr="00CC407B">
        <w:rPr>
          <w:rFonts w:asciiTheme="minorHAnsi" w:hAnsiTheme="minorHAnsi" w:cstheme="minorHAnsi"/>
          <w:b/>
          <w:color w:val="auto"/>
          <w:u w:val="single"/>
          <w:lang w:eastAsia="pl-PL"/>
        </w:rPr>
        <w:t>Zamawiający:</w:t>
      </w:r>
    </w:p>
    <w:p w14:paraId="293DAE60" w14:textId="77777777" w:rsidR="00DE59F4" w:rsidRPr="00CC407B" w:rsidRDefault="00DE59F4" w:rsidP="00FB53EA">
      <w:pPr>
        <w:tabs>
          <w:tab w:val="left" w:pos="4860"/>
        </w:tabs>
        <w:spacing w:after="0" w:line="240" w:lineRule="auto"/>
        <w:rPr>
          <w:rFonts w:asciiTheme="minorHAnsi" w:hAnsiTheme="minorHAnsi" w:cstheme="minorHAnsi"/>
          <w:b/>
          <w:color w:val="auto"/>
        </w:rPr>
      </w:pPr>
      <w:r w:rsidRPr="00CC407B">
        <w:rPr>
          <w:rFonts w:asciiTheme="minorHAnsi" w:hAnsiTheme="minorHAnsi" w:cstheme="minorHAnsi"/>
          <w:b/>
          <w:color w:val="auto"/>
        </w:rPr>
        <w:t xml:space="preserve">Ośrodek Pomocy Społecznej </w:t>
      </w:r>
    </w:p>
    <w:p w14:paraId="3E576AC6" w14:textId="77777777" w:rsidR="00DE59F4" w:rsidRPr="00CC407B" w:rsidRDefault="00DE59F4" w:rsidP="00FB53EA">
      <w:pPr>
        <w:tabs>
          <w:tab w:val="left" w:pos="4860"/>
        </w:tabs>
        <w:spacing w:after="0" w:line="240" w:lineRule="auto"/>
        <w:rPr>
          <w:rFonts w:asciiTheme="minorHAnsi" w:hAnsiTheme="minorHAnsi" w:cstheme="minorHAnsi"/>
          <w:b/>
          <w:color w:val="auto"/>
        </w:rPr>
      </w:pPr>
      <w:r w:rsidRPr="00CC407B">
        <w:rPr>
          <w:rFonts w:asciiTheme="minorHAnsi" w:hAnsiTheme="minorHAnsi" w:cstheme="minorHAnsi"/>
          <w:b/>
          <w:color w:val="auto"/>
        </w:rPr>
        <w:t>Dzielnicy Bemowo m. st. Warszawy</w:t>
      </w:r>
      <w:r w:rsidRPr="00CC407B">
        <w:rPr>
          <w:rFonts w:asciiTheme="minorHAnsi" w:hAnsiTheme="minorHAnsi" w:cstheme="minorHAnsi"/>
          <w:b/>
          <w:color w:val="auto"/>
        </w:rPr>
        <w:br/>
        <w:t>ul. Rozłogi 10</w:t>
      </w:r>
    </w:p>
    <w:p w14:paraId="3AA7F5DD" w14:textId="77777777" w:rsidR="00DE59F4" w:rsidRPr="00CC407B" w:rsidRDefault="00DE59F4" w:rsidP="00FB53EA">
      <w:pPr>
        <w:tabs>
          <w:tab w:val="left" w:pos="4860"/>
        </w:tabs>
        <w:spacing w:after="0" w:line="240" w:lineRule="auto"/>
        <w:rPr>
          <w:rFonts w:asciiTheme="minorHAnsi" w:hAnsiTheme="minorHAnsi" w:cstheme="minorHAnsi"/>
          <w:b/>
          <w:color w:val="auto"/>
        </w:rPr>
      </w:pPr>
      <w:r w:rsidRPr="00CC407B">
        <w:rPr>
          <w:rFonts w:asciiTheme="minorHAnsi" w:hAnsiTheme="minorHAnsi" w:cstheme="minorHAnsi"/>
          <w:b/>
          <w:color w:val="auto"/>
        </w:rPr>
        <w:t>01-310 Warszawa</w:t>
      </w:r>
    </w:p>
    <w:p w14:paraId="743E43DC" w14:textId="588FE125" w:rsidR="00727EBF" w:rsidRPr="00CC407B" w:rsidRDefault="00727EBF" w:rsidP="00FB53EA">
      <w:pPr>
        <w:tabs>
          <w:tab w:val="left" w:pos="4860"/>
        </w:tabs>
        <w:spacing w:after="0" w:line="240" w:lineRule="auto"/>
        <w:rPr>
          <w:rFonts w:asciiTheme="minorHAnsi" w:hAnsiTheme="minorHAnsi" w:cstheme="minorHAnsi"/>
          <w:b/>
          <w:color w:val="auto"/>
        </w:rPr>
      </w:pPr>
    </w:p>
    <w:p w14:paraId="13BE43BD" w14:textId="77777777" w:rsidR="003F5C43" w:rsidRPr="00CC407B" w:rsidRDefault="00042038" w:rsidP="00FB53EA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u w:val="single"/>
          <w:lang w:eastAsia="pl-PL"/>
        </w:rPr>
      </w:pPr>
      <w:r w:rsidRPr="00CC407B">
        <w:rPr>
          <w:rFonts w:asciiTheme="minorHAnsi" w:hAnsiTheme="minorHAnsi" w:cstheme="minorHAnsi"/>
          <w:b/>
          <w:bCs/>
          <w:color w:val="auto"/>
          <w:u w:val="single"/>
          <w:lang w:eastAsia="pl-PL"/>
        </w:rPr>
        <w:t>Nazwa i adres Wykonawcy</w:t>
      </w:r>
    </w:p>
    <w:p w14:paraId="05396409" w14:textId="6ACE8A85" w:rsidR="00727EBF" w:rsidRPr="00CC407B" w:rsidRDefault="003F5C43" w:rsidP="00FB53EA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CC407B">
        <w:rPr>
          <w:rFonts w:asciiTheme="minorHAnsi" w:hAnsiTheme="minorHAnsi" w:cstheme="minorHAnsi"/>
          <w:b/>
          <w:bCs/>
          <w:color w:val="auto"/>
          <w:lang w:eastAsia="pl-PL"/>
        </w:rPr>
        <w:t>(</w:t>
      </w:r>
      <w:r w:rsidR="00292319" w:rsidRPr="00CC407B">
        <w:rPr>
          <w:rFonts w:asciiTheme="minorHAnsi" w:hAnsiTheme="minorHAnsi" w:cstheme="minorHAnsi"/>
          <w:b/>
          <w:bCs/>
          <w:color w:val="auto"/>
          <w:lang w:eastAsia="pl-PL"/>
        </w:rPr>
        <w:t>pełna nazwa/firma, adres</w:t>
      </w:r>
      <w:r w:rsidRPr="00CC407B">
        <w:rPr>
          <w:rFonts w:asciiTheme="minorHAnsi" w:hAnsiTheme="minorHAnsi" w:cstheme="minorHAnsi"/>
          <w:b/>
          <w:bCs/>
          <w:color w:val="auto"/>
          <w:lang w:eastAsia="pl-PL"/>
        </w:rPr>
        <w:t>)</w:t>
      </w:r>
      <w:r w:rsidR="00042038" w:rsidRPr="00CC407B">
        <w:rPr>
          <w:rFonts w:asciiTheme="minorHAnsi" w:hAnsiTheme="minorHAnsi" w:cstheme="minorHAnsi"/>
          <w:b/>
          <w:bCs/>
          <w:color w:val="auto"/>
          <w:lang w:eastAsia="pl-PL"/>
        </w:rPr>
        <w:t>:</w:t>
      </w:r>
    </w:p>
    <w:p w14:paraId="05BF4D7E" w14:textId="3FF4962C" w:rsidR="00727EBF" w:rsidRPr="00CC407B" w:rsidRDefault="004850CA" w:rsidP="00FB53EA">
      <w:pPr>
        <w:spacing w:after="0" w:line="240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>________________________________________________________________________________</w:t>
      </w:r>
    </w:p>
    <w:p w14:paraId="170C924C" w14:textId="2251675B" w:rsidR="00727EBF" w:rsidRPr="00CC407B" w:rsidRDefault="004850CA" w:rsidP="00FB53EA">
      <w:pPr>
        <w:spacing w:after="0" w:line="240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>________________________________________________________________________________</w:t>
      </w:r>
    </w:p>
    <w:p w14:paraId="585537F0" w14:textId="30A20298" w:rsidR="003F5C43" w:rsidRPr="00CC407B" w:rsidRDefault="004850CA" w:rsidP="00FB53EA">
      <w:pPr>
        <w:spacing w:after="0" w:line="240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>________________________________________________________________________________</w:t>
      </w:r>
    </w:p>
    <w:p w14:paraId="3EEE1039" w14:textId="3CCA90CD" w:rsidR="009B5291" w:rsidRPr="00CC407B" w:rsidRDefault="009B5291" w:rsidP="00FB53EA">
      <w:pPr>
        <w:spacing w:after="0" w:line="240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 xml:space="preserve">NIP </w:t>
      </w:r>
      <w:r w:rsidR="004850CA" w:rsidRPr="00CC407B">
        <w:rPr>
          <w:rFonts w:asciiTheme="minorHAnsi" w:hAnsiTheme="minorHAnsi" w:cstheme="minorHAnsi"/>
          <w:color w:val="auto"/>
          <w:lang w:eastAsia="pl-PL"/>
        </w:rPr>
        <w:t>i</w:t>
      </w:r>
      <w:r w:rsidRPr="00CC407B">
        <w:rPr>
          <w:rFonts w:asciiTheme="minorHAnsi" w:hAnsiTheme="minorHAnsi" w:cstheme="minorHAnsi"/>
          <w:color w:val="auto"/>
          <w:lang w:eastAsia="pl-PL"/>
        </w:rPr>
        <w:t xml:space="preserve"> REGON: </w:t>
      </w:r>
      <w:r w:rsidR="004850CA" w:rsidRPr="00CC407B">
        <w:rPr>
          <w:rFonts w:asciiTheme="minorHAnsi" w:hAnsiTheme="minorHAnsi" w:cstheme="minorHAnsi"/>
          <w:color w:val="auto"/>
          <w:lang w:eastAsia="pl-PL"/>
        </w:rPr>
        <w:t>____________________________________________</w:t>
      </w:r>
      <w:r w:rsidRPr="00CC407B">
        <w:rPr>
          <w:rFonts w:asciiTheme="minorHAnsi" w:hAnsiTheme="minorHAnsi" w:cstheme="minorHAnsi"/>
          <w:color w:val="auto"/>
          <w:lang w:eastAsia="pl-PL"/>
        </w:rPr>
        <w:t>;</w:t>
      </w:r>
    </w:p>
    <w:p w14:paraId="584FD338" w14:textId="02A2AEA7" w:rsidR="007A1489" w:rsidRPr="00CC407B" w:rsidRDefault="00042038" w:rsidP="00FB53EA">
      <w:pPr>
        <w:spacing w:after="0" w:line="240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 xml:space="preserve">Tel. </w:t>
      </w:r>
      <w:r w:rsidR="004850CA" w:rsidRPr="00CC407B">
        <w:rPr>
          <w:rFonts w:asciiTheme="minorHAnsi" w:hAnsiTheme="minorHAnsi" w:cstheme="minorHAnsi"/>
          <w:color w:val="auto"/>
          <w:lang w:eastAsia="pl-PL"/>
        </w:rPr>
        <w:t>______________________________________</w:t>
      </w:r>
      <w:r w:rsidRPr="00CC407B">
        <w:rPr>
          <w:rFonts w:asciiTheme="minorHAnsi" w:hAnsiTheme="minorHAnsi" w:cstheme="minorHAnsi"/>
          <w:color w:val="auto"/>
          <w:lang w:eastAsia="pl-PL"/>
        </w:rPr>
        <w:t xml:space="preserve">; </w:t>
      </w:r>
    </w:p>
    <w:p w14:paraId="4CBD9EE0" w14:textId="7308C373" w:rsidR="00727EBF" w:rsidRPr="00CC407B" w:rsidRDefault="007A1489" w:rsidP="00FB53EA">
      <w:pPr>
        <w:spacing w:after="0" w:line="240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>Adres e</w:t>
      </w:r>
      <w:r w:rsidR="00042038" w:rsidRPr="00CC407B">
        <w:rPr>
          <w:rFonts w:asciiTheme="minorHAnsi" w:hAnsiTheme="minorHAnsi" w:cstheme="minorHAnsi"/>
          <w:color w:val="auto"/>
          <w:lang w:eastAsia="pl-PL"/>
        </w:rPr>
        <w:t>-mail:</w:t>
      </w:r>
      <w:r w:rsidR="004850CA" w:rsidRPr="00CC407B">
        <w:rPr>
          <w:rFonts w:asciiTheme="minorHAnsi" w:hAnsiTheme="minorHAnsi" w:cstheme="minorHAnsi"/>
          <w:color w:val="auto"/>
          <w:lang w:eastAsia="pl-PL"/>
        </w:rPr>
        <w:t xml:space="preserve"> ____________________________________</w:t>
      </w:r>
      <w:r w:rsidR="00042038" w:rsidRPr="00CC407B">
        <w:rPr>
          <w:rFonts w:asciiTheme="minorHAnsi" w:hAnsiTheme="minorHAnsi" w:cstheme="minorHAnsi"/>
          <w:color w:val="auto"/>
          <w:lang w:eastAsia="pl-PL"/>
        </w:rPr>
        <w:t>;</w:t>
      </w:r>
    </w:p>
    <w:p w14:paraId="2184C334" w14:textId="77777777" w:rsidR="007A1489" w:rsidRPr="00CC407B" w:rsidRDefault="007A1489" w:rsidP="00FB53EA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CC407B">
        <w:rPr>
          <w:rFonts w:asciiTheme="minorHAnsi" w:hAnsiTheme="minorHAnsi" w:cstheme="minorHAnsi"/>
          <w:b/>
          <w:bCs/>
          <w:color w:val="auto"/>
          <w:lang w:eastAsia="pl-PL"/>
        </w:rPr>
        <w:t>(na które Zamawiający ma przesyłać korespondencję)</w:t>
      </w:r>
    </w:p>
    <w:p w14:paraId="4D52EA9E" w14:textId="77777777" w:rsidR="00211F27" w:rsidRPr="00CC407B" w:rsidRDefault="00211F27" w:rsidP="00FB53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auto"/>
        </w:rPr>
      </w:pPr>
    </w:p>
    <w:p w14:paraId="29272CAA" w14:textId="550225D6" w:rsidR="007F32F9" w:rsidRPr="00CC407B" w:rsidRDefault="007A1489" w:rsidP="00FB53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CC407B">
        <w:rPr>
          <w:rFonts w:asciiTheme="minorHAnsi" w:hAnsiTheme="minorHAnsi" w:cstheme="minorHAnsi"/>
          <w:color w:val="auto"/>
        </w:rPr>
        <w:t>Ubiegając się o udzielenie zamówienia publicznego</w:t>
      </w:r>
      <w:r w:rsidR="00042038" w:rsidRPr="00CC407B">
        <w:rPr>
          <w:rFonts w:asciiTheme="minorHAnsi" w:hAnsiTheme="minorHAnsi" w:cstheme="minorHAnsi"/>
          <w:color w:val="auto"/>
        </w:rPr>
        <w:t xml:space="preserve"> w postępowaniu </w:t>
      </w:r>
      <w:r w:rsidR="00DE59F4" w:rsidRPr="00CC407B">
        <w:rPr>
          <w:rFonts w:asciiTheme="minorHAnsi" w:hAnsiTheme="minorHAnsi" w:cstheme="minorHAnsi"/>
          <w:color w:val="auto"/>
        </w:rPr>
        <w:t>znak: IOD.26.1.</w:t>
      </w:r>
      <w:r w:rsidR="00EF759C" w:rsidRPr="00CC407B">
        <w:rPr>
          <w:rFonts w:asciiTheme="minorHAnsi" w:hAnsiTheme="minorHAnsi" w:cstheme="minorHAnsi"/>
          <w:color w:val="auto"/>
        </w:rPr>
        <w:t>6</w:t>
      </w:r>
      <w:r w:rsidR="00DE59F4" w:rsidRPr="00CC407B">
        <w:rPr>
          <w:rFonts w:asciiTheme="minorHAnsi" w:hAnsiTheme="minorHAnsi" w:cstheme="minorHAnsi"/>
          <w:color w:val="auto"/>
        </w:rPr>
        <w:t>.202</w:t>
      </w:r>
      <w:r w:rsidR="007278D5" w:rsidRPr="00CC407B">
        <w:rPr>
          <w:rFonts w:asciiTheme="minorHAnsi" w:hAnsiTheme="minorHAnsi" w:cstheme="minorHAnsi"/>
          <w:color w:val="auto"/>
        </w:rPr>
        <w:t>3</w:t>
      </w:r>
      <w:r w:rsidR="00DE59F4" w:rsidRPr="00CC407B">
        <w:rPr>
          <w:rFonts w:asciiTheme="minorHAnsi" w:hAnsiTheme="minorHAnsi" w:cstheme="minorHAnsi"/>
          <w:color w:val="auto"/>
        </w:rPr>
        <w:t xml:space="preserve">.SJ </w:t>
      </w:r>
      <w:r w:rsidR="00042038" w:rsidRPr="00CC407B">
        <w:rPr>
          <w:rFonts w:asciiTheme="minorHAnsi" w:hAnsiTheme="minorHAnsi" w:cstheme="minorHAnsi"/>
          <w:color w:val="auto"/>
        </w:rPr>
        <w:t>na</w:t>
      </w:r>
      <w:r w:rsidR="00B73081" w:rsidRPr="00CC407B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241806" w:rsidRPr="00CC407B">
        <w:rPr>
          <w:rFonts w:asciiTheme="minorHAnsi" w:hAnsiTheme="minorHAnsi" w:cstheme="minorHAnsi"/>
          <w:b/>
          <w:bCs/>
          <w:color w:val="auto"/>
        </w:rPr>
        <w:t>Przygotowywanie i dowożenie we wskazane miejsce obiadów klientom Ośrodka Wsparcia dla Seniorów przy ul. Lazurowej 14 w Warszawie</w:t>
      </w:r>
      <w:r w:rsidR="00EF759C" w:rsidRPr="00CC407B">
        <w:rPr>
          <w:rFonts w:asciiTheme="minorHAnsi" w:hAnsiTheme="minorHAnsi" w:cstheme="minorHAnsi"/>
          <w:b/>
          <w:bCs/>
          <w:color w:val="auto"/>
        </w:rPr>
        <w:t xml:space="preserve"> - Ponowienie</w:t>
      </w:r>
      <w:r w:rsidR="00042038" w:rsidRPr="00CC407B">
        <w:rPr>
          <w:rFonts w:asciiTheme="minorHAnsi" w:hAnsiTheme="minorHAnsi" w:cstheme="minorHAnsi"/>
          <w:color w:val="auto"/>
        </w:rPr>
        <w:t>, zgodnie z wymaganiami</w:t>
      </w:r>
      <w:r w:rsidR="00821EF8" w:rsidRPr="00CC407B">
        <w:rPr>
          <w:rFonts w:asciiTheme="minorHAnsi" w:hAnsiTheme="minorHAnsi" w:cstheme="minorHAnsi"/>
          <w:color w:val="auto"/>
        </w:rPr>
        <w:t xml:space="preserve"> </w:t>
      </w:r>
      <w:r w:rsidR="0048015C" w:rsidRPr="00CC407B">
        <w:rPr>
          <w:rFonts w:asciiTheme="minorHAnsi" w:hAnsiTheme="minorHAnsi" w:cstheme="minorHAnsi"/>
          <w:color w:val="auto"/>
        </w:rPr>
        <w:t>określonymi w </w:t>
      </w:r>
      <w:r w:rsidR="00042038" w:rsidRPr="00CC407B">
        <w:rPr>
          <w:rFonts w:asciiTheme="minorHAnsi" w:hAnsiTheme="minorHAnsi" w:cstheme="minorHAnsi"/>
          <w:color w:val="auto"/>
        </w:rPr>
        <w:t>SWZ:</w:t>
      </w:r>
    </w:p>
    <w:p w14:paraId="5874B5CB" w14:textId="77777777" w:rsidR="00211F27" w:rsidRPr="00CC407B" w:rsidRDefault="00211F27" w:rsidP="00FB53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auto"/>
        </w:rPr>
      </w:pPr>
    </w:p>
    <w:p w14:paraId="327A4959" w14:textId="6037445E" w:rsidR="00211F27" w:rsidRPr="00CC407B" w:rsidRDefault="00211F27" w:rsidP="003B3F4E">
      <w:pPr>
        <w:spacing w:after="0" w:line="240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CC407B">
        <w:rPr>
          <w:rFonts w:asciiTheme="minorHAnsi" w:eastAsia="Times New Roman" w:hAnsiTheme="minorHAnsi" w:cstheme="minorHAnsi"/>
          <w:color w:val="auto"/>
          <w:lang w:eastAsia="pl-PL"/>
        </w:rPr>
        <w:t>Oferuję/-my realizację zamówienia o</w:t>
      </w:r>
      <w:r w:rsidR="00B74C30" w:rsidRPr="00CC407B">
        <w:rPr>
          <w:rFonts w:asciiTheme="minorHAnsi" w:eastAsia="Times New Roman" w:hAnsiTheme="minorHAnsi" w:cstheme="minorHAnsi"/>
          <w:color w:val="auto"/>
          <w:lang w:eastAsia="pl-PL"/>
        </w:rPr>
        <w:t>pisanego w SWZ za cenę:</w:t>
      </w:r>
    </w:p>
    <w:p w14:paraId="797C9165" w14:textId="77777777" w:rsidR="00211F27" w:rsidRPr="00CC407B" w:rsidRDefault="00211F27" w:rsidP="00FB53EA">
      <w:pPr>
        <w:pStyle w:val="Akapitzlist"/>
        <w:spacing w:after="0" w:line="240" w:lineRule="auto"/>
        <w:ind w:left="3240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886"/>
        <w:gridCol w:w="3000"/>
      </w:tblGrid>
      <w:tr w:rsidR="00CC407B" w:rsidRPr="00CC407B" w14:paraId="01DBE3D3" w14:textId="77777777" w:rsidTr="00C47B5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AEA8" w14:textId="600C0050" w:rsidR="00211F27" w:rsidRPr="00CC407B" w:rsidRDefault="00211F27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CC407B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  <w:t>cena brutto 1 zestawu obiadowego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15E9" w14:textId="77777777" w:rsidR="00211F27" w:rsidRPr="00CC407B" w:rsidRDefault="00211F27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CC407B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  <w:t>................................... zł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A15B" w14:textId="77777777" w:rsidR="00211F27" w:rsidRPr="00CC407B" w:rsidRDefault="00211F27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</w:pPr>
            <w:r w:rsidRPr="00CC407B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  <w:t>słownie:</w:t>
            </w:r>
          </w:p>
          <w:p w14:paraId="3F36E18C" w14:textId="77777777" w:rsidR="00B74C30" w:rsidRPr="00CC407B" w:rsidRDefault="00B74C30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</w:pPr>
          </w:p>
          <w:p w14:paraId="1ED5032F" w14:textId="77777777" w:rsidR="00B74C30" w:rsidRPr="00CC407B" w:rsidRDefault="00B74C30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  <w:p w14:paraId="76464BEE" w14:textId="77777777" w:rsidR="000471F7" w:rsidRPr="00CC407B" w:rsidRDefault="000471F7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</w:tr>
      <w:tr w:rsidR="00CC407B" w:rsidRPr="00CC407B" w14:paraId="1BE18214" w14:textId="77777777" w:rsidTr="00C47B5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BA97" w14:textId="77777777" w:rsidR="00211F27" w:rsidRPr="00CC407B" w:rsidRDefault="00211F27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CC407B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  <w:t>w tym VAT .............%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621C1" w14:textId="77777777" w:rsidR="00211F27" w:rsidRPr="00CC407B" w:rsidRDefault="00211F27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CC407B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  <w:t>................................... zł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8842" w14:textId="77777777" w:rsidR="00211F27" w:rsidRPr="00CC407B" w:rsidRDefault="00211F27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</w:pPr>
            <w:r w:rsidRPr="00CC407B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  <w:t>słownie:</w:t>
            </w:r>
          </w:p>
          <w:p w14:paraId="7FB321FE" w14:textId="77777777" w:rsidR="00B74C30" w:rsidRPr="00CC407B" w:rsidRDefault="00B74C30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</w:pPr>
          </w:p>
          <w:p w14:paraId="6CE7DE2A" w14:textId="77777777" w:rsidR="00B74C30" w:rsidRPr="00CC407B" w:rsidRDefault="00B74C30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  <w:p w14:paraId="2A29AD13" w14:textId="77777777" w:rsidR="000471F7" w:rsidRPr="00CC407B" w:rsidRDefault="000471F7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</w:tr>
      <w:tr w:rsidR="00211F27" w:rsidRPr="00CC407B" w14:paraId="72645036" w14:textId="77777777" w:rsidTr="00C47B5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FA61" w14:textId="2BA63E34" w:rsidR="00211F27" w:rsidRPr="00CC407B" w:rsidRDefault="00211F27" w:rsidP="001F4A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CC407B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  <w:t>CENA OFERTY</w:t>
            </w:r>
            <w:r w:rsidRPr="00CC407B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  <w:br/>
              <w:t xml:space="preserve">(cena brutto 1 obiadu x </w:t>
            </w:r>
            <w:r w:rsidR="00EF759C" w:rsidRPr="00CC407B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  <w:t>6 703</w:t>
            </w:r>
            <w:r w:rsidRPr="00CC407B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  <w:t xml:space="preserve"> </w:t>
            </w:r>
            <w:r w:rsidR="00B74C30" w:rsidRPr="00CC407B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  <w:t>sztuk</w:t>
            </w:r>
            <w:r w:rsidRPr="00CC407B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  <w:t>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2F29" w14:textId="77777777" w:rsidR="00211F27" w:rsidRPr="00CC407B" w:rsidRDefault="00211F27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CC407B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  <w:t>................................... zł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FB32" w14:textId="77777777" w:rsidR="00211F27" w:rsidRPr="00CC407B" w:rsidRDefault="00211F27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</w:pPr>
            <w:r w:rsidRPr="00CC407B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  <w:t>słownie:</w:t>
            </w:r>
          </w:p>
          <w:p w14:paraId="305072A0" w14:textId="77777777" w:rsidR="00B74C30" w:rsidRPr="00CC407B" w:rsidRDefault="00B74C30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</w:pPr>
          </w:p>
          <w:p w14:paraId="1642E506" w14:textId="77777777" w:rsidR="00B74C30" w:rsidRPr="00CC407B" w:rsidRDefault="00B74C30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  <w:p w14:paraId="02E6FC29" w14:textId="77777777" w:rsidR="000471F7" w:rsidRPr="00CC407B" w:rsidRDefault="000471F7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</w:tr>
    </w:tbl>
    <w:p w14:paraId="232B29DE" w14:textId="77777777" w:rsidR="007923E3" w:rsidRPr="00CC407B" w:rsidRDefault="007923E3" w:rsidP="00FB53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auto"/>
        </w:rPr>
      </w:pPr>
    </w:p>
    <w:p w14:paraId="0FEA4FB2" w14:textId="3EEC7975" w:rsidR="000471F7" w:rsidRPr="00CC407B" w:rsidRDefault="000471F7" w:rsidP="00241806">
      <w:pPr>
        <w:pStyle w:val="Akapitzlist"/>
        <w:numPr>
          <w:ilvl w:val="3"/>
          <w:numId w:val="33"/>
        </w:numPr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CC407B">
        <w:rPr>
          <w:rFonts w:asciiTheme="minorHAnsi" w:hAnsiTheme="minorHAnsi" w:cstheme="minorHAnsi"/>
          <w:color w:val="auto"/>
          <w:sz w:val="22"/>
          <w:szCs w:val="22"/>
          <w:lang w:eastAsia="ar-SA"/>
        </w:rPr>
        <w:t>Na stanowisko kucharza wskazuję/my: .................................................. posiadającego .................. – miesięczne doświadczenie zawodowe na stanowisku kucharz;</w:t>
      </w:r>
    </w:p>
    <w:p w14:paraId="2B0013AA" w14:textId="617F5DF1" w:rsidR="000471F7" w:rsidRPr="00CC407B" w:rsidRDefault="000471F7" w:rsidP="00FB53EA">
      <w:pPr>
        <w:suppressAutoHyphens/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Theme="minorHAnsi" w:hAnsiTheme="minorHAnsi" w:cstheme="minorHAnsi"/>
          <w:color w:val="auto"/>
          <w:lang w:eastAsia="ar-SA"/>
        </w:rPr>
      </w:pPr>
      <w:r w:rsidRPr="00CC407B">
        <w:rPr>
          <w:rFonts w:asciiTheme="minorHAnsi" w:hAnsiTheme="minorHAnsi" w:cstheme="minorHAnsi"/>
          <w:color w:val="auto"/>
          <w:lang w:eastAsia="ar-SA"/>
        </w:rPr>
        <w:t>W załączeniu przedstawiam/y dokumenty, o których mowa w SWZ, potwierdzające wykazane doświadczenie wskazanej osoby;</w:t>
      </w:r>
    </w:p>
    <w:p w14:paraId="69ACDC8E" w14:textId="77777777" w:rsidR="00F602D3" w:rsidRPr="00CC407B" w:rsidRDefault="00F602D3" w:rsidP="00F602D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color w:val="auto"/>
          <w:lang w:eastAsia="ar-SA"/>
        </w:rPr>
      </w:pPr>
    </w:p>
    <w:p w14:paraId="3F7D5F66" w14:textId="06EE8236" w:rsidR="00417BD1" w:rsidRPr="00CC407B" w:rsidRDefault="00417BD1" w:rsidP="0020717A">
      <w:pPr>
        <w:pStyle w:val="Akapitzlist"/>
        <w:numPr>
          <w:ilvl w:val="3"/>
          <w:numId w:val="33"/>
        </w:numPr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CC407B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Wskazuję/my liczbę…………………….zrealizowanych zamówień </w:t>
      </w:r>
      <w:r w:rsidR="004F13C5" w:rsidRPr="00CC407B">
        <w:rPr>
          <w:rFonts w:asciiTheme="minorHAnsi" w:hAnsiTheme="minorHAnsi" w:cstheme="minorHAnsi"/>
          <w:color w:val="auto"/>
          <w:sz w:val="22"/>
          <w:szCs w:val="22"/>
          <w:lang w:eastAsia="ar-SA"/>
        </w:rPr>
        <w:t>dot. żywienia osób starszych (o</w:t>
      </w:r>
      <w:r w:rsidR="002A6756" w:rsidRPr="00CC407B">
        <w:rPr>
          <w:rFonts w:asciiTheme="minorHAnsi" w:hAnsiTheme="minorHAnsi" w:cstheme="minorHAnsi"/>
          <w:color w:val="auto"/>
          <w:sz w:val="22"/>
          <w:szCs w:val="22"/>
          <w:lang w:eastAsia="ar-SA"/>
        </w:rPr>
        <w:t> </w:t>
      </w:r>
      <w:r w:rsidR="004F13C5" w:rsidRPr="00CC407B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wartości jednostkowej powyżej </w:t>
      </w:r>
      <w:r w:rsidR="00A0174B" w:rsidRPr="00CC407B">
        <w:rPr>
          <w:rFonts w:asciiTheme="minorHAnsi" w:hAnsiTheme="minorHAnsi" w:cstheme="minorHAnsi"/>
          <w:color w:val="auto"/>
          <w:sz w:val="22"/>
          <w:szCs w:val="22"/>
          <w:lang w:eastAsia="ar-SA"/>
        </w:rPr>
        <w:t>8</w:t>
      </w:r>
      <w:r w:rsidR="004F13C5" w:rsidRPr="00CC407B">
        <w:rPr>
          <w:rFonts w:asciiTheme="minorHAnsi" w:hAnsiTheme="minorHAnsi" w:cstheme="minorHAnsi"/>
          <w:color w:val="auto"/>
          <w:sz w:val="22"/>
          <w:szCs w:val="22"/>
          <w:lang w:eastAsia="ar-SA"/>
        </w:rPr>
        <w:t>0 000, -zł brutto każde)</w:t>
      </w:r>
      <w:r w:rsidRPr="00CC407B">
        <w:rPr>
          <w:rFonts w:asciiTheme="minorHAnsi" w:hAnsiTheme="minorHAnsi" w:cstheme="minorHAnsi"/>
          <w:color w:val="auto"/>
          <w:sz w:val="22"/>
          <w:szCs w:val="22"/>
          <w:lang w:eastAsia="ar-SA"/>
        </w:rPr>
        <w:t>. W</w:t>
      </w:r>
      <w:r w:rsidR="004F13C5" w:rsidRPr="00CC407B">
        <w:rPr>
          <w:rFonts w:asciiTheme="minorHAnsi" w:hAnsiTheme="minorHAnsi" w:cstheme="minorHAnsi"/>
          <w:color w:val="auto"/>
          <w:sz w:val="22"/>
          <w:szCs w:val="22"/>
          <w:lang w:eastAsia="ar-SA"/>
        </w:rPr>
        <w:t> </w:t>
      </w:r>
      <w:r w:rsidRPr="00CC407B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załączeniu przedstawiam/y </w:t>
      </w:r>
      <w:r w:rsidR="004F13C5" w:rsidRPr="00CC407B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Wykaz usług oraz dołączone do niego </w:t>
      </w:r>
      <w:r w:rsidRPr="00CC407B">
        <w:rPr>
          <w:rFonts w:asciiTheme="minorHAnsi" w:hAnsiTheme="minorHAnsi" w:cstheme="minorHAnsi"/>
          <w:color w:val="auto"/>
          <w:sz w:val="22"/>
          <w:szCs w:val="22"/>
          <w:lang w:eastAsia="ar-SA"/>
        </w:rPr>
        <w:t>dokumenty, o których mowa w SWZ, potwierdzające wykazane doświadczenie w żywieniu osób starszych.</w:t>
      </w:r>
    </w:p>
    <w:p w14:paraId="5388C56E" w14:textId="77777777" w:rsidR="00417BD1" w:rsidRPr="00CC407B" w:rsidRDefault="00417BD1" w:rsidP="00417BD1">
      <w:pPr>
        <w:pStyle w:val="Akapitzlist"/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</w:p>
    <w:p w14:paraId="72748178" w14:textId="77777777" w:rsidR="006265EA" w:rsidRPr="00CC407B" w:rsidRDefault="006265EA" w:rsidP="00417BD1">
      <w:pPr>
        <w:pStyle w:val="Akapitzlist"/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</w:p>
    <w:p w14:paraId="3CFF3CD8" w14:textId="4874AF7E" w:rsidR="000471F7" w:rsidRPr="00CC407B" w:rsidRDefault="000471F7" w:rsidP="0020717A">
      <w:pPr>
        <w:pStyle w:val="Akapitzlist"/>
        <w:numPr>
          <w:ilvl w:val="3"/>
          <w:numId w:val="33"/>
        </w:numPr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CC407B">
        <w:rPr>
          <w:rFonts w:asciiTheme="minorHAnsi" w:hAnsiTheme="minorHAnsi" w:cstheme="minorHAnsi"/>
          <w:color w:val="auto"/>
          <w:sz w:val="22"/>
          <w:szCs w:val="22"/>
          <w:lang w:eastAsia="ar-SA"/>
        </w:rPr>
        <w:lastRenderedPageBreak/>
        <w:t>Przy wykonywaniu zamówienia:</w:t>
      </w:r>
    </w:p>
    <w:p w14:paraId="26CE0D60" w14:textId="10FC533A" w:rsidR="000471F7" w:rsidRPr="00CC407B" w:rsidRDefault="00241806" w:rsidP="00FB53EA">
      <w:pPr>
        <w:suppressAutoHyphens/>
        <w:overflowPunct w:val="0"/>
        <w:autoSpaceDE w:val="0"/>
        <w:spacing w:after="0" w:line="240" w:lineRule="auto"/>
        <w:ind w:left="708"/>
        <w:jc w:val="both"/>
        <w:textAlignment w:val="baseline"/>
        <w:rPr>
          <w:rFonts w:asciiTheme="minorHAnsi" w:hAnsiTheme="minorHAnsi" w:cstheme="minorHAnsi"/>
          <w:color w:val="auto"/>
          <w:lang w:eastAsia="ar-SA"/>
        </w:rPr>
      </w:pPr>
      <w:r w:rsidRPr="00CC407B">
        <w:rPr>
          <w:rFonts w:asciiTheme="minorHAnsi" w:hAnsiTheme="minorHAnsi" w:cstheme="minorHAnsi"/>
          <w:color w:val="auto"/>
          <w:lang w:eastAsia="ar-SA"/>
        </w:rPr>
        <w:t xml:space="preserve"> </w:t>
      </w:r>
      <w:r w:rsidR="000471F7" w:rsidRPr="00CC407B">
        <w:rPr>
          <w:rFonts w:asciiTheme="minorHAnsi" w:hAnsiTheme="minorHAnsi" w:cstheme="minorHAnsi"/>
          <w:color w:val="auto"/>
          <w:lang w:eastAsia="ar-SA"/>
        </w:rPr>
        <w:t>[ .... ] będę korzystać z usług wykwalifikowanego dietetyka</w:t>
      </w:r>
    </w:p>
    <w:p w14:paraId="49E3ECB9" w14:textId="77777777" w:rsidR="000471F7" w:rsidRPr="00CC407B" w:rsidRDefault="000471F7" w:rsidP="00FB53EA">
      <w:pPr>
        <w:suppressAutoHyphens/>
        <w:overflowPunct w:val="0"/>
        <w:autoSpaceDE w:val="0"/>
        <w:spacing w:after="0" w:line="240" w:lineRule="auto"/>
        <w:ind w:left="708"/>
        <w:jc w:val="both"/>
        <w:textAlignment w:val="baseline"/>
        <w:rPr>
          <w:rFonts w:asciiTheme="minorHAnsi" w:hAnsiTheme="minorHAnsi" w:cstheme="minorHAnsi"/>
          <w:color w:val="auto"/>
          <w:lang w:eastAsia="ar-SA"/>
        </w:rPr>
      </w:pPr>
      <w:r w:rsidRPr="00CC407B">
        <w:rPr>
          <w:rFonts w:asciiTheme="minorHAnsi" w:hAnsiTheme="minorHAnsi" w:cstheme="minorHAnsi"/>
          <w:color w:val="auto"/>
          <w:lang w:eastAsia="ar-SA"/>
        </w:rPr>
        <w:t>[ .... ] nie będę korzystać z usług wykwalifikowanego dietetyka</w:t>
      </w:r>
    </w:p>
    <w:p w14:paraId="4B7F4F38" w14:textId="77777777" w:rsidR="00F602D3" w:rsidRPr="00CC407B" w:rsidRDefault="00F602D3" w:rsidP="00FB53EA">
      <w:pPr>
        <w:suppressAutoHyphens/>
        <w:overflowPunct w:val="0"/>
        <w:autoSpaceDE w:val="0"/>
        <w:spacing w:after="0" w:line="240" w:lineRule="auto"/>
        <w:ind w:left="708"/>
        <w:jc w:val="both"/>
        <w:textAlignment w:val="baseline"/>
        <w:rPr>
          <w:rFonts w:asciiTheme="minorHAnsi" w:hAnsiTheme="minorHAnsi" w:cstheme="minorHAnsi"/>
          <w:color w:val="auto"/>
          <w:sz w:val="16"/>
          <w:szCs w:val="16"/>
          <w:lang w:eastAsia="ar-SA"/>
        </w:rPr>
      </w:pPr>
    </w:p>
    <w:p w14:paraId="47FD4EAC" w14:textId="19A43760" w:rsidR="000471F7" w:rsidRPr="00CC407B" w:rsidRDefault="000471F7" w:rsidP="0020717A">
      <w:pPr>
        <w:pStyle w:val="Akapitzlist"/>
        <w:numPr>
          <w:ilvl w:val="3"/>
          <w:numId w:val="33"/>
        </w:numPr>
        <w:overflowPunct w:val="0"/>
        <w:autoSpaceDE w:val="0"/>
        <w:spacing w:after="0" w:line="240" w:lineRule="auto"/>
        <w:ind w:left="567" w:hanging="567"/>
        <w:jc w:val="both"/>
        <w:textAlignment w:val="baseline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CC407B">
        <w:rPr>
          <w:rFonts w:asciiTheme="minorHAnsi" w:hAnsiTheme="minorHAnsi" w:cstheme="minorHAnsi"/>
          <w:color w:val="auto"/>
          <w:sz w:val="22"/>
          <w:szCs w:val="22"/>
          <w:lang w:eastAsia="ar-SA"/>
        </w:rPr>
        <w:t>Do realizacji czynności dowozu posiłków w ramach:</w:t>
      </w:r>
    </w:p>
    <w:p w14:paraId="5BBFF1AD" w14:textId="413C38BA" w:rsidR="000471F7" w:rsidRPr="00CC407B" w:rsidRDefault="00241806" w:rsidP="00FB53EA">
      <w:pPr>
        <w:suppressAutoHyphens/>
        <w:overflowPunct w:val="0"/>
        <w:autoSpaceDE w:val="0"/>
        <w:spacing w:after="0" w:line="240" w:lineRule="auto"/>
        <w:ind w:left="708"/>
        <w:jc w:val="both"/>
        <w:textAlignment w:val="baseline"/>
        <w:rPr>
          <w:rFonts w:asciiTheme="minorHAnsi" w:hAnsiTheme="minorHAnsi" w:cstheme="minorHAnsi"/>
          <w:color w:val="auto"/>
          <w:lang w:eastAsia="ar-SA"/>
        </w:rPr>
      </w:pPr>
      <w:r w:rsidRPr="00CC407B">
        <w:rPr>
          <w:rFonts w:asciiTheme="minorHAnsi" w:hAnsiTheme="minorHAnsi" w:cstheme="minorHAnsi"/>
          <w:color w:val="auto"/>
          <w:lang w:eastAsia="ar-SA"/>
        </w:rPr>
        <w:t xml:space="preserve"> </w:t>
      </w:r>
      <w:r w:rsidR="000471F7" w:rsidRPr="00CC407B">
        <w:rPr>
          <w:rFonts w:asciiTheme="minorHAnsi" w:hAnsiTheme="minorHAnsi" w:cstheme="minorHAnsi"/>
          <w:color w:val="auto"/>
          <w:lang w:eastAsia="ar-SA"/>
        </w:rPr>
        <w:t>[ .... ] zatrudnię kierowcę na umowę o pracę w wymiarze min. 0,5 etatu</w:t>
      </w:r>
    </w:p>
    <w:p w14:paraId="6DA767D7" w14:textId="77777777" w:rsidR="000471F7" w:rsidRPr="00CC407B" w:rsidRDefault="000471F7" w:rsidP="00FB53EA">
      <w:pPr>
        <w:suppressAutoHyphens/>
        <w:overflowPunct w:val="0"/>
        <w:autoSpaceDE w:val="0"/>
        <w:spacing w:after="0" w:line="240" w:lineRule="auto"/>
        <w:ind w:left="708"/>
        <w:jc w:val="both"/>
        <w:textAlignment w:val="baseline"/>
        <w:rPr>
          <w:rFonts w:asciiTheme="minorHAnsi" w:hAnsiTheme="minorHAnsi" w:cstheme="minorHAnsi"/>
          <w:color w:val="auto"/>
          <w:lang w:eastAsia="ar-SA"/>
        </w:rPr>
      </w:pPr>
      <w:r w:rsidRPr="00CC407B">
        <w:rPr>
          <w:rFonts w:asciiTheme="minorHAnsi" w:hAnsiTheme="minorHAnsi" w:cstheme="minorHAnsi"/>
          <w:color w:val="auto"/>
          <w:lang w:eastAsia="ar-SA"/>
        </w:rPr>
        <w:t>[ .... ] nie zatrudnię kierowcy na umowę o pracę w wymiarze min. 0,5 etatu</w:t>
      </w:r>
    </w:p>
    <w:p w14:paraId="6E0EE45E" w14:textId="77777777" w:rsidR="00F602D3" w:rsidRPr="00CC407B" w:rsidRDefault="00F602D3" w:rsidP="00FB53EA">
      <w:pPr>
        <w:suppressAutoHyphens/>
        <w:overflowPunct w:val="0"/>
        <w:autoSpaceDE w:val="0"/>
        <w:spacing w:after="0" w:line="240" w:lineRule="auto"/>
        <w:ind w:left="708"/>
        <w:jc w:val="both"/>
        <w:textAlignment w:val="baseline"/>
        <w:rPr>
          <w:rFonts w:asciiTheme="minorHAnsi" w:hAnsiTheme="minorHAnsi" w:cstheme="minorHAnsi"/>
          <w:color w:val="auto"/>
          <w:lang w:eastAsia="ar-SA"/>
        </w:rPr>
      </w:pPr>
    </w:p>
    <w:p w14:paraId="6CC763BD" w14:textId="13079E43" w:rsidR="000471F7" w:rsidRPr="00CC407B" w:rsidRDefault="00CB0583" w:rsidP="0020717A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407B">
        <w:rPr>
          <w:rFonts w:asciiTheme="minorHAnsi" w:hAnsiTheme="minorHAnsi" w:cstheme="minorHAnsi"/>
          <w:color w:val="auto"/>
          <w:sz w:val="22"/>
          <w:szCs w:val="22"/>
        </w:rPr>
        <w:t>Oświadczam/y, że w celu realizacji klauzuli społecznej do realizacji zamówienia  zatrudnimy/wyznaczymy wyłącznie na umowach o pracę osoby wykonujące czynności związane bezpośrednio z przygotowaniem posiłków tj. obróbką wstępną surowców (ręczną, mechaniczną, termiczną), posługiwaniem się narzędziami, maszynami i urządzeniami przy przygotowywaniu potraw i napojów, utrzymywaniem na bieżąco czystości na stanowisku pracy (mycie, wyparzanie, suszenie i polerowanie naczyń oraz sprzętu kuchennego)</w:t>
      </w:r>
    </w:p>
    <w:p w14:paraId="124D1CB7" w14:textId="77777777" w:rsidR="00DE67BF" w:rsidRPr="00CC407B" w:rsidRDefault="00DE67BF" w:rsidP="00DE67BF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5A5F0AE" w14:textId="4CDCFAB3" w:rsidR="00DE67BF" w:rsidRPr="00CC407B" w:rsidRDefault="008C33A9" w:rsidP="0020717A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407B">
        <w:rPr>
          <w:rFonts w:asciiTheme="minorHAnsi" w:hAnsiTheme="minorHAnsi" w:cstheme="minorHAnsi"/>
          <w:color w:val="auto"/>
          <w:sz w:val="22"/>
          <w:szCs w:val="22"/>
        </w:rPr>
        <w:t>Oświadczamy, że w celu realizacji zamówienia planujemy wykorzystanie ___ (</w:t>
      </w:r>
      <w:r w:rsidRPr="00CC407B">
        <w:rPr>
          <w:rFonts w:asciiTheme="minorHAnsi" w:hAnsiTheme="minorHAnsi" w:cstheme="minorHAnsi"/>
          <w:i/>
          <w:iCs/>
          <w:color w:val="auto"/>
          <w:sz w:val="22"/>
          <w:szCs w:val="22"/>
        </w:rPr>
        <w:t>podać liczbę)</w:t>
      </w:r>
      <w:r w:rsidRPr="00CC407B">
        <w:rPr>
          <w:rFonts w:asciiTheme="minorHAnsi" w:hAnsiTheme="minorHAnsi" w:cstheme="minorHAnsi"/>
          <w:color w:val="auto"/>
          <w:sz w:val="22"/>
          <w:szCs w:val="22"/>
        </w:rPr>
        <w:t xml:space="preserve"> pojazdów wykazanych w załączonym </w:t>
      </w:r>
      <w:r w:rsidRPr="00CC407B">
        <w:rPr>
          <w:rFonts w:asciiTheme="minorHAnsi" w:hAnsiTheme="minorHAnsi" w:cstheme="minorHAnsi"/>
          <w:i/>
          <w:iCs/>
          <w:color w:val="auto"/>
          <w:sz w:val="22"/>
          <w:szCs w:val="22"/>
        </w:rPr>
        <w:t>Wykazie środków transportu</w:t>
      </w:r>
      <w:r w:rsidRPr="00CC407B">
        <w:rPr>
          <w:rFonts w:asciiTheme="minorHAnsi" w:hAnsiTheme="minorHAnsi" w:cstheme="minorHAnsi"/>
          <w:color w:val="auto"/>
          <w:sz w:val="22"/>
          <w:szCs w:val="22"/>
        </w:rPr>
        <w:t xml:space="preserve">, w tym ____ (podać liczbę) pojazdów </w:t>
      </w:r>
      <w:r w:rsidRPr="00CC407B">
        <w:rPr>
          <w:rFonts w:asciiTheme="minorHAnsi" w:eastAsia="SimSun" w:hAnsiTheme="minorHAnsi" w:cstheme="minorHAnsi"/>
          <w:color w:val="auto"/>
          <w:sz w:val="22"/>
          <w:szCs w:val="22"/>
          <w:lang w:eastAsia="pl-PL"/>
        </w:rPr>
        <w:t>samochodowych elektrycznych lub napędzanych gazem ziemnym w rozumieniu art. 2 pkt 33 ustawy Prawo o ruchu drogowym</w:t>
      </w:r>
    </w:p>
    <w:p w14:paraId="4C5BDFDC" w14:textId="77777777" w:rsidR="00F602D3" w:rsidRPr="00CC407B" w:rsidRDefault="00F602D3" w:rsidP="00F602D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2DC4BE6" w14:textId="5036C887" w:rsidR="007F3B81" w:rsidRPr="00CC407B" w:rsidRDefault="00042038" w:rsidP="0020717A">
      <w:pPr>
        <w:pStyle w:val="Akapitzlist"/>
        <w:numPr>
          <w:ilvl w:val="3"/>
          <w:numId w:val="3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CC407B">
        <w:rPr>
          <w:rFonts w:asciiTheme="minorHAnsi" w:hAnsiTheme="minorHAnsi" w:cstheme="minorHAnsi"/>
          <w:color w:val="auto"/>
          <w:sz w:val="22"/>
          <w:szCs w:val="22"/>
          <w:lang w:eastAsia="ar-SA"/>
        </w:rPr>
        <w:t>Oświadczamy, że w cenie naszej oferty zostały uwzględnione wszelkie koszty wykonania zamówienia</w:t>
      </w:r>
      <w:r w:rsidRPr="00CC407B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BA7E28B" w14:textId="77777777" w:rsidR="00F602D3" w:rsidRPr="00CC407B" w:rsidRDefault="00F602D3" w:rsidP="00F602D3">
      <w:pPr>
        <w:spacing w:after="0" w:line="240" w:lineRule="auto"/>
        <w:jc w:val="both"/>
        <w:rPr>
          <w:rFonts w:asciiTheme="minorHAnsi" w:hAnsiTheme="minorHAnsi" w:cstheme="minorHAnsi"/>
          <w:color w:val="auto"/>
          <w:lang w:eastAsia="ar-SA"/>
        </w:rPr>
      </w:pPr>
    </w:p>
    <w:p w14:paraId="3B50C9E1" w14:textId="7D1BDD21" w:rsidR="007F3B81" w:rsidRPr="00CC407B" w:rsidRDefault="00042038" w:rsidP="0020717A">
      <w:pPr>
        <w:pStyle w:val="Akapitzlist"/>
        <w:numPr>
          <w:ilvl w:val="3"/>
          <w:numId w:val="3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407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Oświadczamy, że zapoznaliśmy się z treścią </w:t>
      </w:r>
      <w:r w:rsidR="00D70B77" w:rsidRPr="00CC407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s</w:t>
      </w:r>
      <w:r w:rsidR="00291357" w:rsidRPr="00CC407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pecyfikacji </w:t>
      </w:r>
      <w:r w:rsidR="00D70B77" w:rsidRPr="00CC407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</w:t>
      </w:r>
      <w:r w:rsidR="00291357" w:rsidRPr="00CC407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arunków </w:t>
      </w:r>
      <w:r w:rsidR="00D70B77" w:rsidRPr="00CC407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z</w:t>
      </w:r>
      <w:r w:rsidR="00291357" w:rsidRPr="00CC407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amówienia</w:t>
      </w:r>
      <w:r w:rsidRPr="00CC407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oraz akceptujemy </w:t>
      </w:r>
      <w:r w:rsidR="00291357" w:rsidRPr="00CC407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wszystkie </w:t>
      </w:r>
      <w:r w:rsidRPr="00CC407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warunki w niej zawarte i nie wnosimy do nich zastrzeżeń, w szczególności zapoznaliśmy się z </w:t>
      </w:r>
      <w:r w:rsidR="00262ED0" w:rsidRPr="00CC407B">
        <w:rPr>
          <w:rFonts w:asciiTheme="minorHAnsi" w:hAnsiTheme="minorHAnsi" w:cstheme="minorHAnsi"/>
          <w:color w:val="auto"/>
          <w:sz w:val="22"/>
          <w:szCs w:val="22"/>
          <w:u w:val="single"/>
          <w:lang w:eastAsia="pl-PL"/>
        </w:rPr>
        <w:t>p</w:t>
      </w:r>
      <w:r w:rsidR="00291357" w:rsidRPr="00CC407B">
        <w:rPr>
          <w:rFonts w:asciiTheme="minorHAnsi" w:hAnsiTheme="minorHAnsi" w:cstheme="minorHAnsi"/>
          <w:color w:val="auto"/>
          <w:sz w:val="22"/>
          <w:szCs w:val="22"/>
          <w:u w:val="single"/>
          <w:lang w:eastAsia="pl-PL"/>
        </w:rPr>
        <w:t xml:space="preserve">rojektowanymi </w:t>
      </w:r>
      <w:r w:rsidR="00692F40" w:rsidRPr="00CC407B">
        <w:rPr>
          <w:rFonts w:asciiTheme="minorHAnsi" w:hAnsiTheme="minorHAnsi" w:cstheme="minorHAnsi"/>
          <w:color w:val="auto"/>
          <w:sz w:val="22"/>
          <w:szCs w:val="22"/>
          <w:u w:val="single"/>
          <w:lang w:eastAsia="pl-PL"/>
        </w:rPr>
        <w:t>p</w:t>
      </w:r>
      <w:r w:rsidR="00291357" w:rsidRPr="00CC407B">
        <w:rPr>
          <w:rFonts w:asciiTheme="minorHAnsi" w:hAnsiTheme="minorHAnsi" w:cstheme="minorHAnsi"/>
          <w:color w:val="auto"/>
          <w:sz w:val="22"/>
          <w:szCs w:val="22"/>
          <w:u w:val="single"/>
          <w:lang w:eastAsia="pl-PL"/>
        </w:rPr>
        <w:t xml:space="preserve">ostanowieniami </w:t>
      </w:r>
      <w:r w:rsidR="00692F40" w:rsidRPr="00CC407B">
        <w:rPr>
          <w:rFonts w:asciiTheme="minorHAnsi" w:hAnsiTheme="minorHAnsi" w:cstheme="minorHAnsi"/>
          <w:color w:val="auto"/>
          <w:sz w:val="22"/>
          <w:szCs w:val="22"/>
          <w:u w:val="single"/>
          <w:lang w:eastAsia="pl-PL"/>
        </w:rPr>
        <w:t>u</w:t>
      </w:r>
      <w:r w:rsidR="00291357" w:rsidRPr="00CC407B">
        <w:rPr>
          <w:rFonts w:asciiTheme="minorHAnsi" w:hAnsiTheme="minorHAnsi" w:cstheme="minorHAnsi"/>
          <w:color w:val="auto"/>
          <w:sz w:val="22"/>
          <w:szCs w:val="22"/>
          <w:u w:val="single"/>
          <w:lang w:eastAsia="pl-PL"/>
        </w:rPr>
        <w:t>mowy</w:t>
      </w:r>
      <w:r w:rsidR="00E0600E" w:rsidRPr="00CC407B">
        <w:rPr>
          <w:rFonts w:asciiTheme="minorHAnsi" w:hAnsiTheme="minorHAnsi" w:cstheme="minorHAnsi"/>
          <w:color w:val="auto"/>
          <w:sz w:val="22"/>
          <w:szCs w:val="22"/>
          <w:u w:val="single"/>
          <w:lang w:eastAsia="pl-PL"/>
        </w:rPr>
        <w:t xml:space="preserve"> (Z</w:t>
      </w:r>
      <w:r w:rsidRPr="00CC407B">
        <w:rPr>
          <w:rFonts w:asciiTheme="minorHAnsi" w:hAnsiTheme="minorHAnsi" w:cstheme="minorHAnsi"/>
          <w:color w:val="auto"/>
          <w:sz w:val="22"/>
          <w:szCs w:val="22"/>
          <w:u w:val="single"/>
          <w:lang w:eastAsia="pl-PL"/>
        </w:rPr>
        <w:t xml:space="preserve">ałącznik nr </w:t>
      </w:r>
      <w:r w:rsidR="007278D5" w:rsidRPr="00CC407B">
        <w:rPr>
          <w:rFonts w:asciiTheme="minorHAnsi" w:hAnsiTheme="minorHAnsi" w:cstheme="minorHAnsi"/>
          <w:color w:val="auto"/>
          <w:sz w:val="22"/>
          <w:szCs w:val="22"/>
          <w:u w:val="single"/>
          <w:lang w:eastAsia="pl-PL"/>
        </w:rPr>
        <w:t>1</w:t>
      </w:r>
      <w:r w:rsidRPr="00CC407B">
        <w:rPr>
          <w:rFonts w:asciiTheme="minorHAnsi" w:hAnsiTheme="minorHAnsi" w:cstheme="minorHAnsi"/>
          <w:color w:val="auto"/>
          <w:sz w:val="22"/>
          <w:szCs w:val="22"/>
          <w:u w:val="single"/>
          <w:lang w:eastAsia="pl-PL"/>
        </w:rPr>
        <w:t xml:space="preserve"> do</w:t>
      </w:r>
      <w:r w:rsidR="002F45D3" w:rsidRPr="00CC407B">
        <w:rPr>
          <w:rFonts w:asciiTheme="minorHAnsi" w:hAnsiTheme="minorHAnsi" w:cstheme="minorHAnsi"/>
          <w:color w:val="auto"/>
          <w:sz w:val="22"/>
          <w:szCs w:val="22"/>
          <w:u w:val="single"/>
          <w:lang w:eastAsia="pl-PL"/>
        </w:rPr>
        <w:t xml:space="preserve"> </w:t>
      </w:r>
      <w:r w:rsidRPr="00CC407B">
        <w:rPr>
          <w:rFonts w:asciiTheme="minorHAnsi" w:hAnsiTheme="minorHAnsi" w:cstheme="minorHAnsi"/>
          <w:color w:val="auto"/>
          <w:sz w:val="22"/>
          <w:szCs w:val="22"/>
          <w:u w:val="single"/>
          <w:lang w:eastAsia="pl-PL"/>
        </w:rPr>
        <w:t>SWZ)</w:t>
      </w:r>
      <w:r w:rsidRPr="00CC407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akceptujemy wszystkie postanowienia w nich zawarte</w:t>
      </w:r>
      <w:r w:rsidR="00F8755C" w:rsidRPr="00CC407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,</w:t>
      </w:r>
      <w:r w:rsidR="006B0DEC" w:rsidRPr="00CC407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a zamówienie wykonamy zgodnie z opisem przedmiotu zamówienia zawartym w SWZ.</w:t>
      </w:r>
    </w:p>
    <w:p w14:paraId="1EB0B804" w14:textId="77777777" w:rsidR="00F602D3" w:rsidRPr="00CC407B" w:rsidRDefault="00F602D3" w:rsidP="00F602D3">
      <w:p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</w:p>
    <w:p w14:paraId="71DEDFF8" w14:textId="658A869B" w:rsidR="007F3B81" w:rsidRPr="00CC407B" w:rsidRDefault="006B0DEC" w:rsidP="0020717A">
      <w:pPr>
        <w:pStyle w:val="Akapitzlist"/>
        <w:numPr>
          <w:ilvl w:val="3"/>
          <w:numId w:val="3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407B">
        <w:rPr>
          <w:rFonts w:asciiTheme="minorHAnsi" w:hAnsiTheme="minorHAnsi" w:cstheme="minorHAnsi"/>
          <w:color w:val="auto"/>
          <w:sz w:val="22"/>
          <w:szCs w:val="22"/>
        </w:rPr>
        <w:t xml:space="preserve">Oświadczamy, że jesteśmy związani niniejszą ofertą od dnia upływu terminu składania ofert </w:t>
      </w:r>
      <w:r w:rsidR="008B15DC" w:rsidRPr="00CC407B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CC407B">
        <w:rPr>
          <w:rFonts w:asciiTheme="minorHAnsi" w:hAnsiTheme="minorHAnsi" w:cstheme="minorHAnsi"/>
          <w:color w:val="auto"/>
          <w:sz w:val="22"/>
          <w:szCs w:val="22"/>
        </w:rPr>
        <w:t xml:space="preserve">do dnia </w:t>
      </w:r>
      <w:r w:rsidR="004F13C5" w:rsidRPr="00CC407B">
        <w:rPr>
          <w:rFonts w:asciiTheme="minorHAnsi" w:hAnsiTheme="minorHAnsi" w:cstheme="minorHAnsi"/>
          <w:color w:val="auto"/>
          <w:sz w:val="22"/>
          <w:szCs w:val="22"/>
        </w:rPr>
        <w:t>17 stycznia 2024</w:t>
      </w:r>
      <w:r w:rsidR="00B13376" w:rsidRPr="00CC407B">
        <w:rPr>
          <w:rFonts w:asciiTheme="minorHAnsi" w:hAnsiTheme="minorHAnsi" w:cstheme="minorHAnsi"/>
          <w:color w:val="auto"/>
          <w:sz w:val="22"/>
          <w:szCs w:val="22"/>
        </w:rPr>
        <w:t xml:space="preserve"> r.</w:t>
      </w:r>
    </w:p>
    <w:p w14:paraId="7D3C98A7" w14:textId="77777777" w:rsidR="00F602D3" w:rsidRPr="00CC407B" w:rsidRDefault="00F602D3" w:rsidP="00F602D3">
      <w:p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</w:p>
    <w:p w14:paraId="15DD7690" w14:textId="6E5643A3" w:rsidR="00727EBF" w:rsidRPr="00CC407B" w:rsidRDefault="00042038" w:rsidP="0020717A">
      <w:pPr>
        <w:pStyle w:val="Akapitzlist"/>
        <w:numPr>
          <w:ilvl w:val="3"/>
          <w:numId w:val="3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407B">
        <w:rPr>
          <w:rFonts w:asciiTheme="minorHAnsi" w:hAnsiTheme="minorHAnsi" w:cstheme="minorHAnsi"/>
          <w:color w:val="auto"/>
          <w:sz w:val="22"/>
          <w:szCs w:val="22"/>
        </w:rPr>
        <w:t xml:space="preserve">W przypadku wyboru naszej oferty, w okresie jej związania, zobowiązujemy się do zawarcia umowy w miejscu i terminie wskazanym przez Zamawiającego. </w:t>
      </w:r>
      <w:r w:rsidR="004009D2" w:rsidRPr="00CC407B">
        <w:rPr>
          <w:rFonts w:asciiTheme="minorHAnsi" w:hAnsiTheme="minorHAnsi" w:cstheme="minorHAnsi"/>
          <w:color w:val="auto"/>
          <w:sz w:val="22"/>
          <w:szCs w:val="22"/>
        </w:rPr>
        <w:t>Nie zawarcie</w:t>
      </w:r>
      <w:r w:rsidR="007278D5" w:rsidRPr="00CC407B">
        <w:rPr>
          <w:rFonts w:asciiTheme="minorHAnsi" w:hAnsiTheme="minorHAnsi" w:cstheme="minorHAnsi"/>
          <w:color w:val="auto"/>
          <w:sz w:val="22"/>
          <w:szCs w:val="22"/>
        </w:rPr>
        <w:t xml:space="preserve"> przez nas umowy w </w:t>
      </w:r>
      <w:r w:rsidRPr="00CC407B">
        <w:rPr>
          <w:rFonts w:asciiTheme="minorHAnsi" w:hAnsiTheme="minorHAnsi" w:cstheme="minorHAnsi"/>
          <w:color w:val="auto"/>
          <w:sz w:val="22"/>
          <w:szCs w:val="22"/>
        </w:rPr>
        <w:t>terminie wyznaczonym przez Zamawiającego należy traktować jako uchylenie się od zawarcia umowy.</w:t>
      </w:r>
    </w:p>
    <w:p w14:paraId="4C7CCEB8" w14:textId="77777777" w:rsidR="004361F0" w:rsidRPr="00CC407B" w:rsidRDefault="004361F0" w:rsidP="004361F0">
      <w:p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</w:p>
    <w:p w14:paraId="4669F70A" w14:textId="77777777" w:rsidR="00727EBF" w:rsidRPr="00CC407B" w:rsidRDefault="00042038" w:rsidP="0020717A">
      <w:pPr>
        <w:pStyle w:val="Akapitzlist"/>
        <w:numPr>
          <w:ilvl w:val="3"/>
          <w:numId w:val="33"/>
        </w:numPr>
        <w:spacing w:after="0" w:line="240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C407B">
        <w:rPr>
          <w:rFonts w:asciiTheme="minorHAnsi" w:hAnsiTheme="minorHAnsi" w:cstheme="minorHAnsi"/>
          <w:color w:val="auto"/>
          <w:sz w:val="22"/>
          <w:szCs w:val="22"/>
        </w:rPr>
        <w:t>Oświadczamy, że jesteśmy:</w:t>
      </w:r>
    </w:p>
    <w:p w14:paraId="6A371F1C" w14:textId="6FC5774E" w:rsidR="00727EBF" w:rsidRPr="00CC407B" w:rsidRDefault="00042038" w:rsidP="00FB53EA">
      <w:pPr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auto"/>
        </w:rPr>
      </w:pPr>
      <w:r w:rsidRPr="00CC407B">
        <w:rPr>
          <w:rFonts w:asciiTheme="minorHAnsi" w:hAnsiTheme="minorHAnsi" w:cstheme="minorHAnsi"/>
          <w:color w:val="auto"/>
        </w:rPr>
        <w:t xml:space="preserve">□ </w:t>
      </w:r>
      <w:r w:rsidR="00291357" w:rsidRPr="00CC407B">
        <w:rPr>
          <w:rFonts w:asciiTheme="minorHAnsi" w:hAnsiTheme="minorHAnsi" w:cstheme="minorHAnsi"/>
          <w:color w:val="auto"/>
        </w:rPr>
        <w:t>mikro</w:t>
      </w:r>
      <w:r w:rsidR="001D3D7D" w:rsidRPr="00CC407B">
        <w:rPr>
          <w:rFonts w:asciiTheme="minorHAnsi" w:hAnsiTheme="minorHAnsi" w:cstheme="minorHAnsi"/>
          <w:color w:val="auto"/>
        </w:rPr>
        <w:t>przedsiębiorstwem,</w:t>
      </w:r>
    </w:p>
    <w:p w14:paraId="27060B96" w14:textId="36C2321B" w:rsidR="001D3D7D" w:rsidRPr="00CC407B" w:rsidRDefault="001D3D7D" w:rsidP="00FB53EA">
      <w:pPr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auto"/>
        </w:rPr>
      </w:pPr>
      <w:r w:rsidRPr="00CC407B">
        <w:rPr>
          <w:rFonts w:asciiTheme="minorHAnsi" w:hAnsiTheme="minorHAnsi" w:cstheme="minorHAnsi"/>
          <w:color w:val="auto"/>
        </w:rPr>
        <w:t>□ małym przedsiębiorcą,</w:t>
      </w:r>
    </w:p>
    <w:p w14:paraId="5922CC57" w14:textId="3512FA52" w:rsidR="001D3D7D" w:rsidRPr="00CC407B" w:rsidRDefault="001D3D7D" w:rsidP="00FB53EA">
      <w:pPr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auto"/>
        </w:rPr>
      </w:pPr>
      <w:r w:rsidRPr="00CC407B">
        <w:rPr>
          <w:rFonts w:asciiTheme="minorHAnsi" w:hAnsiTheme="minorHAnsi" w:cstheme="minorHAnsi"/>
          <w:color w:val="auto"/>
        </w:rPr>
        <w:t>□ średnim przedsiębiorcą,</w:t>
      </w:r>
    </w:p>
    <w:p w14:paraId="5FB16543" w14:textId="77777777" w:rsidR="00727EBF" w:rsidRPr="00CC407B" w:rsidRDefault="00042038" w:rsidP="00FB53EA">
      <w:pPr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auto"/>
        </w:rPr>
      </w:pPr>
      <w:r w:rsidRPr="00CC407B">
        <w:rPr>
          <w:rFonts w:asciiTheme="minorHAnsi" w:hAnsiTheme="minorHAnsi" w:cstheme="minorHAnsi"/>
          <w:color w:val="auto"/>
        </w:rPr>
        <w:t>□ pochodzimy z innego państwa członkowskiego Unii Europejskiej</w:t>
      </w:r>
    </w:p>
    <w:p w14:paraId="3386B15A" w14:textId="77777777" w:rsidR="00727EBF" w:rsidRPr="00CC407B" w:rsidRDefault="00042038" w:rsidP="00FB53EA">
      <w:pPr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auto"/>
        </w:rPr>
      </w:pPr>
      <w:r w:rsidRPr="00CC407B">
        <w:rPr>
          <w:rFonts w:asciiTheme="minorHAnsi" w:hAnsiTheme="minorHAnsi" w:cstheme="minorHAnsi"/>
          <w:color w:val="auto"/>
        </w:rPr>
        <w:t>□ pochodzimy z innego państwa nie będącego członkiem Unii Europejskiej</w:t>
      </w:r>
    </w:p>
    <w:p w14:paraId="514EA6C1" w14:textId="77777777" w:rsidR="00E73B26" w:rsidRPr="00CC407B" w:rsidRDefault="00042038" w:rsidP="00FB53EA">
      <w:pPr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auto"/>
        </w:rPr>
      </w:pPr>
      <w:r w:rsidRPr="00CC407B">
        <w:rPr>
          <w:rFonts w:asciiTheme="minorHAnsi" w:hAnsiTheme="minorHAnsi" w:cstheme="minorHAnsi"/>
          <w:color w:val="auto"/>
        </w:rPr>
        <w:t>□ żadne z powyższych</w:t>
      </w:r>
      <w:r w:rsidRPr="00CC407B">
        <w:rPr>
          <w:rStyle w:val="Zakotwiczenieprzypisudolnego"/>
          <w:rFonts w:asciiTheme="minorHAnsi" w:hAnsiTheme="minorHAnsi" w:cstheme="minorHAnsi"/>
          <w:color w:val="auto"/>
        </w:rPr>
        <w:footnoteReference w:id="1"/>
      </w:r>
    </w:p>
    <w:p w14:paraId="5D03FCC2" w14:textId="7A97C7EF" w:rsidR="00211F27" w:rsidRPr="00CC407B" w:rsidRDefault="00211F27" w:rsidP="00FB53EA">
      <w:pPr>
        <w:spacing w:after="0" w:line="240" w:lineRule="auto"/>
        <w:ind w:firstLine="426"/>
        <w:rPr>
          <w:rFonts w:asciiTheme="minorHAnsi" w:hAnsiTheme="minorHAnsi" w:cstheme="minorHAnsi"/>
          <w:color w:val="auto"/>
        </w:rPr>
      </w:pPr>
      <w:r w:rsidRPr="00CC407B">
        <w:rPr>
          <w:rFonts w:asciiTheme="minorHAnsi" w:hAnsiTheme="minorHAnsi" w:cstheme="minorHAnsi"/>
          <w:color w:val="auto"/>
        </w:rPr>
        <w:t>oraz Oświadczamy</w:t>
      </w:r>
      <w:r w:rsidR="006265EA" w:rsidRPr="00CC407B">
        <w:rPr>
          <w:rFonts w:asciiTheme="minorHAnsi" w:hAnsiTheme="minorHAnsi" w:cstheme="minorHAnsi"/>
          <w:color w:val="auto"/>
        </w:rPr>
        <w:t>,</w:t>
      </w:r>
      <w:r w:rsidRPr="00CC407B">
        <w:rPr>
          <w:rFonts w:asciiTheme="minorHAnsi" w:hAnsiTheme="minorHAnsi" w:cstheme="minorHAnsi"/>
          <w:color w:val="auto"/>
        </w:rPr>
        <w:t xml:space="preserve"> że:</w:t>
      </w:r>
    </w:p>
    <w:p w14:paraId="2AD912D3" w14:textId="77777777" w:rsidR="00211F27" w:rsidRPr="00CC407B" w:rsidRDefault="00211F27" w:rsidP="00FB53EA">
      <w:pPr>
        <w:spacing w:after="0" w:line="240" w:lineRule="auto"/>
        <w:ind w:left="708"/>
        <w:rPr>
          <w:rFonts w:asciiTheme="minorHAnsi" w:hAnsiTheme="minorHAnsi" w:cstheme="minorHAnsi"/>
          <w:color w:val="auto"/>
        </w:rPr>
      </w:pPr>
      <w:r w:rsidRPr="00CC407B">
        <w:rPr>
          <w:rFonts w:asciiTheme="minorHAnsi" w:hAnsiTheme="minorHAnsi" w:cstheme="minorHAnsi"/>
          <w:color w:val="auto"/>
        </w:rPr>
        <w:t>□ jesteśmy czynnym</w:t>
      </w:r>
      <w:r w:rsidRPr="00CC407B">
        <w:rPr>
          <w:rFonts w:asciiTheme="minorHAnsi" w:hAnsiTheme="minorHAnsi" w:cstheme="minorHAnsi"/>
          <w:color w:val="auto"/>
        </w:rPr>
        <w:tab/>
      </w:r>
    </w:p>
    <w:p w14:paraId="67F5F746" w14:textId="77777777" w:rsidR="00211F27" w:rsidRPr="00CC407B" w:rsidRDefault="00211F27" w:rsidP="00FB53EA">
      <w:pPr>
        <w:spacing w:after="0" w:line="240" w:lineRule="auto"/>
        <w:ind w:left="708"/>
        <w:rPr>
          <w:rFonts w:asciiTheme="minorHAnsi" w:hAnsiTheme="minorHAnsi" w:cstheme="minorHAnsi"/>
          <w:color w:val="auto"/>
        </w:rPr>
      </w:pPr>
      <w:r w:rsidRPr="00CC407B">
        <w:rPr>
          <w:rFonts w:asciiTheme="minorHAnsi" w:hAnsiTheme="minorHAnsi" w:cstheme="minorHAnsi"/>
          <w:color w:val="auto"/>
        </w:rPr>
        <w:t>□ jesteśmy zwolnionym</w:t>
      </w:r>
      <w:r w:rsidRPr="00CC407B">
        <w:rPr>
          <w:rFonts w:asciiTheme="minorHAnsi" w:hAnsiTheme="minorHAnsi" w:cstheme="minorHAnsi"/>
          <w:color w:val="auto"/>
        </w:rPr>
        <w:tab/>
      </w:r>
    </w:p>
    <w:p w14:paraId="0F4E98B8" w14:textId="2954CDF4" w:rsidR="00211F27" w:rsidRPr="00CC407B" w:rsidRDefault="00211F27" w:rsidP="00FB53EA">
      <w:pPr>
        <w:spacing w:after="0" w:line="240" w:lineRule="auto"/>
        <w:ind w:left="708"/>
        <w:rPr>
          <w:rFonts w:asciiTheme="minorHAnsi" w:hAnsiTheme="minorHAnsi" w:cstheme="minorHAnsi"/>
          <w:color w:val="auto"/>
        </w:rPr>
      </w:pPr>
      <w:r w:rsidRPr="00CC407B">
        <w:rPr>
          <w:rFonts w:asciiTheme="minorHAnsi" w:hAnsiTheme="minorHAnsi" w:cstheme="minorHAnsi"/>
          <w:color w:val="auto"/>
        </w:rPr>
        <w:t>□</w:t>
      </w:r>
      <w:r w:rsidR="00100E0C" w:rsidRPr="00CC407B">
        <w:rPr>
          <w:rFonts w:asciiTheme="minorHAnsi" w:hAnsiTheme="minorHAnsi" w:cstheme="minorHAnsi"/>
          <w:color w:val="auto"/>
        </w:rPr>
        <w:t xml:space="preserve"> </w:t>
      </w:r>
      <w:r w:rsidRPr="00CC407B">
        <w:rPr>
          <w:rFonts w:asciiTheme="minorHAnsi" w:hAnsiTheme="minorHAnsi" w:cstheme="minorHAnsi"/>
          <w:color w:val="auto"/>
        </w:rPr>
        <w:t>nie jesteśmy</w:t>
      </w:r>
    </w:p>
    <w:p w14:paraId="27AD9315" w14:textId="23D1ABE6" w:rsidR="00211F27" w:rsidRPr="00CC407B" w:rsidRDefault="00211F27" w:rsidP="00FB53EA">
      <w:pPr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auto"/>
        </w:rPr>
      </w:pPr>
      <w:r w:rsidRPr="00CC407B">
        <w:rPr>
          <w:rFonts w:asciiTheme="minorHAnsi" w:hAnsiTheme="minorHAnsi" w:cstheme="minorHAnsi"/>
          <w:color w:val="auto"/>
        </w:rPr>
        <w:t>płatnikiem podatku od towarów i usług</w:t>
      </w:r>
      <w:r w:rsidR="00F602D3" w:rsidRPr="00CC407B">
        <w:rPr>
          <w:rFonts w:asciiTheme="minorHAnsi" w:hAnsiTheme="minorHAnsi" w:cstheme="minorHAnsi"/>
          <w:color w:val="auto"/>
        </w:rPr>
        <w:t>.</w:t>
      </w:r>
    </w:p>
    <w:p w14:paraId="0D98390F" w14:textId="77777777" w:rsidR="00F602D3" w:rsidRPr="00CC407B" w:rsidRDefault="00F602D3" w:rsidP="00FB53EA">
      <w:pPr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auto"/>
        </w:rPr>
      </w:pPr>
    </w:p>
    <w:p w14:paraId="65D8EFBD" w14:textId="1142F333" w:rsidR="004361F0" w:rsidRPr="00CC407B" w:rsidRDefault="00E73B26" w:rsidP="004361F0">
      <w:pPr>
        <w:pStyle w:val="Akapitzlist"/>
        <w:numPr>
          <w:ilvl w:val="3"/>
          <w:numId w:val="33"/>
        </w:numPr>
        <w:tabs>
          <w:tab w:val="left" w:pos="567"/>
          <w:tab w:val="left" w:pos="9072"/>
        </w:tabs>
        <w:spacing w:after="0" w:line="240" w:lineRule="auto"/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CC407B">
        <w:rPr>
          <w:rFonts w:asciiTheme="minorHAnsi" w:hAnsiTheme="minorHAnsi" w:cstheme="minorHAnsi"/>
          <w:color w:val="auto"/>
          <w:sz w:val="22"/>
          <w:szCs w:val="22"/>
          <w:lang w:eastAsia="pl-PL"/>
        </w:rPr>
        <w:lastRenderedPageBreak/>
        <w:t>Oświadczam, że wypełniłem obowiązki informacyjne przewidziane w art. 13 lub art. 14 RODO</w:t>
      </w:r>
      <w:r w:rsidRPr="00CC407B">
        <w:rPr>
          <w:rStyle w:val="Zakotwiczenieprzypisudolnego"/>
          <w:rFonts w:asciiTheme="minorHAnsi" w:hAnsiTheme="minorHAnsi" w:cstheme="minorHAnsi"/>
          <w:color w:val="auto"/>
          <w:sz w:val="22"/>
          <w:szCs w:val="22"/>
        </w:rPr>
        <w:footnoteReference w:id="2"/>
      </w:r>
      <w:r w:rsidRPr="00CC407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wobec osób fizycznych, od których dane osobowe bezpośrednio lub pośrednio pozyskałem w</w:t>
      </w:r>
      <w:r w:rsidR="00211F27" w:rsidRPr="00CC407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 </w:t>
      </w:r>
      <w:r w:rsidRPr="00CC407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celu ubiegania się o udzielenie zamówienia publicznego w niniejszym postępowaniu.</w:t>
      </w:r>
    </w:p>
    <w:p w14:paraId="77A23D54" w14:textId="77777777" w:rsidR="008C33A9" w:rsidRPr="00CC407B" w:rsidRDefault="008C33A9" w:rsidP="008C33A9">
      <w:pPr>
        <w:pStyle w:val="Akapitzlist"/>
        <w:tabs>
          <w:tab w:val="left" w:pos="567"/>
          <w:tab w:val="left" w:pos="9072"/>
        </w:tabs>
        <w:spacing w:after="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</w:p>
    <w:p w14:paraId="7E5001CD" w14:textId="3D2FBF8C" w:rsidR="007F3B81" w:rsidRPr="00CC407B" w:rsidRDefault="00647177" w:rsidP="0020717A">
      <w:pPr>
        <w:pStyle w:val="Tekstpodstawowy31"/>
        <w:numPr>
          <w:ilvl w:val="3"/>
          <w:numId w:val="33"/>
        </w:numPr>
        <w:suppressAutoHyphens/>
        <w:autoSpaceDN/>
        <w:adjustRightInd/>
        <w:ind w:left="426" w:hanging="284"/>
        <w:rPr>
          <w:rFonts w:asciiTheme="minorHAnsi" w:hAnsiTheme="minorHAnsi" w:cstheme="minorHAnsi"/>
          <w:color w:val="auto"/>
          <w:szCs w:val="22"/>
        </w:rPr>
      </w:pPr>
      <w:r w:rsidRPr="00CC407B">
        <w:rPr>
          <w:rFonts w:asciiTheme="minorHAnsi" w:hAnsiTheme="minorHAnsi" w:cstheme="minorHAnsi"/>
          <w:color w:val="auto"/>
          <w:szCs w:val="22"/>
        </w:rPr>
        <w:t>W</w:t>
      </w:r>
      <w:r w:rsidR="007F3B81" w:rsidRPr="00CC407B">
        <w:rPr>
          <w:rFonts w:asciiTheme="minorHAnsi" w:hAnsiTheme="minorHAnsi" w:cstheme="minorHAnsi"/>
          <w:color w:val="auto"/>
          <w:szCs w:val="22"/>
        </w:rPr>
        <w:t>skazane poniżej informacje zawarte w ofercie stanow</w:t>
      </w:r>
      <w:r w:rsidRPr="00CC407B">
        <w:rPr>
          <w:rFonts w:asciiTheme="minorHAnsi" w:hAnsiTheme="minorHAnsi" w:cstheme="minorHAnsi"/>
          <w:color w:val="auto"/>
          <w:szCs w:val="22"/>
        </w:rPr>
        <w:t>ią tajemnicę przedsiębiorstwa w </w:t>
      </w:r>
      <w:r w:rsidR="007F3B81" w:rsidRPr="00CC407B">
        <w:rPr>
          <w:rFonts w:asciiTheme="minorHAnsi" w:hAnsiTheme="minorHAnsi" w:cstheme="minorHAnsi"/>
          <w:color w:val="auto"/>
          <w:szCs w:val="22"/>
        </w:rPr>
        <w:t xml:space="preserve">rozumieniu przepisów ustawy o zwalczaniu nieuczciwej konkurencji i w związku z niniejszym na podstawie art. 18 ust. 3 ustawy </w:t>
      </w:r>
      <w:proofErr w:type="spellStart"/>
      <w:r w:rsidR="007F3B81" w:rsidRPr="00CC407B">
        <w:rPr>
          <w:rFonts w:asciiTheme="minorHAnsi" w:hAnsiTheme="minorHAnsi" w:cstheme="minorHAnsi"/>
          <w:color w:val="auto"/>
          <w:szCs w:val="22"/>
        </w:rPr>
        <w:t>Pzp</w:t>
      </w:r>
      <w:proofErr w:type="spellEnd"/>
      <w:r w:rsidR="007F3B81" w:rsidRPr="00CC407B">
        <w:rPr>
          <w:rFonts w:asciiTheme="minorHAnsi" w:hAnsiTheme="minorHAnsi" w:cstheme="minorHAnsi"/>
          <w:color w:val="auto"/>
          <w:szCs w:val="22"/>
        </w:rPr>
        <w:t xml:space="preserve"> nie mogą być one udostępniane:</w:t>
      </w:r>
    </w:p>
    <w:p w14:paraId="6BD4403D" w14:textId="77777777" w:rsidR="00647177" w:rsidRPr="00CC407B" w:rsidRDefault="00647177" w:rsidP="00FB53EA">
      <w:pPr>
        <w:pStyle w:val="Tekstpodstawowy31"/>
        <w:suppressAutoHyphens/>
        <w:autoSpaceDN/>
        <w:adjustRightInd/>
        <w:ind w:left="426"/>
        <w:rPr>
          <w:rFonts w:asciiTheme="minorHAnsi" w:hAnsiTheme="minorHAnsi" w:cstheme="minorHAnsi"/>
          <w:color w:val="auto"/>
          <w:szCs w:val="22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3613"/>
        <w:gridCol w:w="1632"/>
        <w:gridCol w:w="1701"/>
      </w:tblGrid>
      <w:tr w:rsidR="00CC407B" w:rsidRPr="00CC407B" w14:paraId="53C3308D" w14:textId="77777777" w:rsidTr="00A72B4E">
        <w:tc>
          <w:tcPr>
            <w:tcW w:w="562" w:type="dxa"/>
            <w:vMerge w:val="restart"/>
          </w:tcPr>
          <w:p w14:paraId="5E621BBE" w14:textId="77777777" w:rsidR="007F3B81" w:rsidRPr="00CC407B" w:rsidRDefault="007F3B81" w:rsidP="00FB53EA">
            <w:pPr>
              <w:pStyle w:val="Tekstpodstawowy31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C407B">
              <w:rPr>
                <w:rFonts w:asciiTheme="minorHAnsi" w:hAnsiTheme="minorHAnsi" w:cstheme="minorHAnsi"/>
                <w:color w:val="auto"/>
                <w:szCs w:val="22"/>
              </w:rPr>
              <w:t>Lp.</w:t>
            </w:r>
          </w:p>
        </w:tc>
        <w:tc>
          <w:tcPr>
            <w:tcW w:w="3613" w:type="dxa"/>
            <w:vMerge w:val="restart"/>
          </w:tcPr>
          <w:p w14:paraId="74CF350B" w14:textId="77777777" w:rsidR="007F3B81" w:rsidRPr="00CC407B" w:rsidRDefault="007F3B81" w:rsidP="00FB53EA">
            <w:pPr>
              <w:pStyle w:val="Tekstpodstawowy31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C407B">
              <w:rPr>
                <w:rFonts w:asciiTheme="minorHAnsi" w:hAnsiTheme="minorHAnsi" w:cstheme="minorHAnsi"/>
                <w:color w:val="auto"/>
                <w:szCs w:val="22"/>
              </w:rPr>
              <w:t>Oznaczenie rodzaju (nazwy) informacji</w:t>
            </w:r>
          </w:p>
        </w:tc>
        <w:tc>
          <w:tcPr>
            <w:tcW w:w="3333" w:type="dxa"/>
            <w:gridSpan w:val="2"/>
          </w:tcPr>
          <w:p w14:paraId="4C32CBD9" w14:textId="77777777" w:rsidR="007F3B81" w:rsidRPr="00CC407B" w:rsidRDefault="007F3B81" w:rsidP="00FB53EA">
            <w:pPr>
              <w:pStyle w:val="Tekstpodstawowy31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C407B">
              <w:rPr>
                <w:rFonts w:asciiTheme="minorHAnsi" w:hAnsiTheme="minorHAnsi" w:cstheme="minorHAnsi"/>
                <w:color w:val="auto"/>
                <w:szCs w:val="22"/>
              </w:rPr>
              <w:t>Strony w ofercie (wyrażone cyfrą)</w:t>
            </w:r>
          </w:p>
        </w:tc>
      </w:tr>
      <w:tr w:rsidR="00CC407B" w:rsidRPr="00CC407B" w14:paraId="51CD11F5" w14:textId="77777777" w:rsidTr="00A72B4E">
        <w:tc>
          <w:tcPr>
            <w:tcW w:w="562" w:type="dxa"/>
            <w:vMerge/>
          </w:tcPr>
          <w:p w14:paraId="022A8092" w14:textId="77777777" w:rsidR="007F3B81" w:rsidRPr="00CC407B" w:rsidRDefault="007F3B81" w:rsidP="00FB53EA">
            <w:pPr>
              <w:pStyle w:val="Tekstpodstawowy31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3613" w:type="dxa"/>
            <w:vMerge/>
          </w:tcPr>
          <w:p w14:paraId="3393115E" w14:textId="77777777" w:rsidR="007F3B81" w:rsidRPr="00CC407B" w:rsidRDefault="007F3B81" w:rsidP="00FB53EA">
            <w:pPr>
              <w:pStyle w:val="Tekstpodstawowy31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1632" w:type="dxa"/>
          </w:tcPr>
          <w:p w14:paraId="2C0E230F" w14:textId="77777777" w:rsidR="007F3B81" w:rsidRPr="00CC407B" w:rsidRDefault="007F3B81" w:rsidP="00FB53EA">
            <w:pPr>
              <w:pStyle w:val="Tekstpodstawowy31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C407B">
              <w:rPr>
                <w:rFonts w:asciiTheme="minorHAnsi" w:hAnsiTheme="minorHAnsi" w:cstheme="minorHAnsi"/>
                <w:color w:val="auto"/>
                <w:szCs w:val="22"/>
              </w:rPr>
              <w:t>od</w:t>
            </w:r>
          </w:p>
        </w:tc>
        <w:tc>
          <w:tcPr>
            <w:tcW w:w="1701" w:type="dxa"/>
          </w:tcPr>
          <w:p w14:paraId="3563D41C" w14:textId="77777777" w:rsidR="007F3B81" w:rsidRPr="00CC407B" w:rsidRDefault="007F3B81" w:rsidP="00FB53EA">
            <w:pPr>
              <w:pStyle w:val="Tekstpodstawowy31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C407B">
              <w:rPr>
                <w:rFonts w:asciiTheme="minorHAnsi" w:hAnsiTheme="minorHAnsi" w:cstheme="minorHAnsi"/>
                <w:color w:val="auto"/>
                <w:szCs w:val="22"/>
              </w:rPr>
              <w:t>do</w:t>
            </w:r>
          </w:p>
        </w:tc>
      </w:tr>
      <w:tr w:rsidR="00CC407B" w:rsidRPr="00CC407B" w14:paraId="2F62C75A" w14:textId="77777777" w:rsidTr="00A72B4E">
        <w:tc>
          <w:tcPr>
            <w:tcW w:w="562" w:type="dxa"/>
          </w:tcPr>
          <w:p w14:paraId="4336D166" w14:textId="77777777" w:rsidR="007F3B81" w:rsidRPr="00CC407B" w:rsidRDefault="007F3B81" w:rsidP="00FB53EA">
            <w:pPr>
              <w:pStyle w:val="Tekstpodstawowy31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C407B">
              <w:rPr>
                <w:rFonts w:asciiTheme="minorHAnsi" w:hAnsiTheme="minorHAnsi" w:cstheme="minorHAnsi"/>
                <w:color w:val="auto"/>
                <w:szCs w:val="22"/>
              </w:rPr>
              <w:t>1.</w:t>
            </w:r>
          </w:p>
        </w:tc>
        <w:tc>
          <w:tcPr>
            <w:tcW w:w="3613" w:type="dxa"/>
          </w:tcPr>
          <w:p w14:paraId="4F3540CA" w14:textId="77777777" w:rsidR="007F3B81" w:rsidRPr="00CC407B" w:rsidRDefault="007F3B81" w:rsidP="00FB53EA">
            <w:pPr>
              <w:pStyle w:val="Tekstpodstawowy31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290C1763" w14:textId="77777777" w:rsidR="00F602D3" w:rsidRPr="00CC407B" w:rsidRDefault="00F602D3" w:rsidP="00FB53EA">
            <w:pPr>
              <w:pStyle w:val="Tekstpodstawowy31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1632" w:type="dxa"/>
          </w:tcPr>
          <w:p w14:paraId="4FEA08EE" w14:textId="77777777" w:rsidR="007F3B81" w:rsidRPr="00CC407B" w:rsidRDefault="007F3B81" w:rsidP="00FB53EA">
            <w:pPr>
              <w:pStyle w:val="Tekstpodstawowy31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1701" w:type="dxa"/>
          </w:tcPr>
          <w:p w14:paraId="606575BD" w14:textId="77777777" w:rsidR="007F3B81" w:rsidRPr="00CC407B" w:rsidRDefault="007F3B81" w:rsidP="00FB53EA">
            <w:pPr>
              <w:pStyle w:val="Tekstpodstawowy31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CC407B" w:rsidRPr="00CC407B" w14:paraId="0E8072E2" w14:textId="77777777" w:rsidTr="00A72B4E">
        <w:tc>
          <w:tcPr>
            <w:tcW w:w="562" w:type="dxa"/>
          </w:tcPr>
          <w:p w14:paraId="7B868C8D" w14:textId="77777777" w:rsidR="007F3B81" w:rsidRPr="00CC407B" w:rsidRDefault="007F3B81" w:rsidP="00FB53EA">
            <w:pPr>
              <w:pStyle w:val="Tekstpodstawowy31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C407B">
              <w:rPr>
                <w:rFonts w:asciiTheme="minorHAnsi" w:hAnsiTheme="minorHAnsi" w:cstheme="minorHAnsi"/>
                <w:color w:val="auto"/>
                <w:szCs w:val="22"/>
              </w:rPr>
              <w:t>2.</w:t>
            </w:r>
          </w:p>
        </w:tc>
        <w:tc>
          <w:tcPr>
            <w:tcW w:w="3613" w:type="dxa"/>
          </w:tcPr>
          <w:p w14:paraId="49035F85" w14:textId="77777777" w:rsidR="007F3B81" w:rsidRPr="00CC407B" w:rsidRDefault="007F3B81" w:rsidP="00FB53EA">
            <w:pPr>
              <w:pStyle w:val="Tekstpodstawowy31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73CAFAA6" w14:textId="77777777" w:rsidR="00F602D3" w:rsidRPr="00CC407B" w:rsidRDefault="00F602D3" w:rsidP="00FB53EA">
            <w:pPr>
              <w:pStyle w:val="Tekstpodstawowy31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1632" w:type="dxa"/>
          </w:tcPr>
          <w:p w14:paraId="4CFEB534" w14:textId="77777777" w:rsidR="007F3B81" w:rsidRPr="00CC407B" w:rsidRDefault="007F3B81" w:rsidP="00FB53EA">
            <w:pPr>
              <w:pStyle w:val="Tekstpodstawowy31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1701" w:type="dxa"/>
          </w:tcPr>
          <w:p w14:paraId="627A7251" w14:textId="77777777" w:rsidR="007F3B81" w:rsidRPr="00CC407B" w:rsidRDefault="007F3B81" w:rsidP="00FB53EA">
            <w:pPr>
              <w:pStyle w:val="Tekstpodstawowy31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</w:tbl>
    <w:p w14:paraId="70C3F954" w14:textId="0B95174B" w:rsidR="007F3B81" w:rsidRPr="00CC407B" w:rsidRDefault="007F3B81" w:rsidP="00FB53EA">
      <w:pPr>
        <w:pStyle w:val="Tekstpodstawowy31"/>
        <w:ind w:left="709"/>
        <w:rPr>
          <w:rFonts w:asciiTheme="minorHAnsi" w:hAnsiTheme="minorHAnsi" w:cstheme="minorHAnsi"/>
          <w:color w:val="auto"/>
          <w:szCs w:val="22"/>
        </w:rPr>
      </w:pPr>
      <w:r w:rsidRPr="00CC407B">
        <w:rPr>
          <w:rFonts w:asciiTheme="minorHAnsi" w:hAnsiTheme="minorHAnsi" w:cstheme="minorHAnsi"/>
          <w:color w:val="auto"/>
          <w:szCs w:val="22"/>
        </w:rPr>
        <w:t xml:space="preserve">Jednocześnie wraz z ofertą składam uzasadnienie, o którym mowa </w:t>
      </w:r>
      <w:r w:rsidR="00647177" w:rsidRPr="00CC407B">
        <w:rPr>
          <w:rFonts w:asciiTheme="minorHAnsi" w:hAnsiTheme="minorHAnsi" w:cstheme="minorHAnsi"/>
          <w:color w:val="auto"/>
          <w:szCs w:val="22"/>
        </w:rPr>
        <w:t>w</w:t>
      </w:r>
      <w:r w:rsidRPr="00CC407B">
        <w:rPr>
          <w:rFonts w:asciiTheme="minorHAnsi" w:hAnsiTheme="minorHAnsi" w:cstheme="minorHAnsi"/>
          <w:color w:val="auto"/>
          <w:szCs w:val="22"/>
        </w:rPr>
        <w:t xml:space="preserve"> SWZ.</w:t>
      </w:r>
    </w:p>
    <w:p w14:paraId="7930A5EF" w14:textId="77777777" w:rsidR="00647177" w:rsidRPr="00CC407B" w:rsidRDefault="00647177" w:rsidP="00FB53EA">
      <w:pPr>
        <w:pStyle w:val="Tekstpodstawowy31"/>
        <w:ind w:left="709"/>
        <w:rPr>
          <w:rFonts w:asciiTheme="minorHAnsi" w:hAnsiTheme="minorHAnsi" w:cstheme="minorHAnsi"/>
          <w:color w:val="auto"/>
          <w:szCs w:val="22"/>
        </w:rPr>
      </w:pPr>
    </w:p>
    <w:p w14:paraId="5FF54C20" w14:textId="77777777" w:rsidR="00DF2BEE" w:rsidRPr="00CC407B" w:rsidRDefault="00647177" w:rsidP="0020717A">
      <w:pPr>
        <w:pStyle w:val="Tekstpodstawowy31"/>
        <w:numPr>
          <w:ilvl w:val="3"/>
          <w:numId w:val="33"/>
        </w:numPr>
        <w:suppressAutoHyphens/>
        <w:autoSpaceDN/>
        <w:adjustRightInd/>
        <w:ind w:left="426" w:hanging="426"/>
        <w:rPr>
          <w:rFonts w:asciiTheme="minorHAnsi" w:hAnsiTheme="minorHAnsi" w:cstheme="minorHAnsi"/>
          <w:color w:val="auto"/>
          <w:szCs w:val="22"/>
        </w:rPr>
      </w:pPr>
      <w:r w:rsidRPr="00CC407B">
        <w:rPr>
          <w:rFonts w:asciiTheme="minorHAnsi" w:hAnsiTheme="minorHAnsi" w:cstheme="minorHAnsi"/>
          <w:color w:val="auto"/>
          <w:szCs w:val="22"/>
        </w:rPr>
        <w:t>P</w:t>
      </w:r>
      <w:r w:rsidR="007F3B81" w:rsidRPr="00CC407B">
        <w:rPr>
          <w:rFonts w:asciiTheme="minorHAnsi" w:hAnsiTheme="minorHAnsi" w:cstheme="minorHAnsi"/>
          <w:color w:val="auto"/>
          <w:szCs w:val="22"/>
        </w:rPr>
        <w:t xml:space="preserve">rzedmiot zamówienia zrealizuję własnymi siłami / z pomocą podwykonawców w zakresie </w:t>
      </w:r>
      <w:r w:rsidRPr="00CC407B">
        <w:rPr>
          <w:rFonts w:asciiTheme="minorHAnsi" w:hAnsiTheme="minorHAnsi" w:cstheme="minorHAnsi"/>
          <w:color w:val="auto"/>
          <w:szCs w:val="22"/>
          <w:vertAlign w:val="superscript"/>
        </w:rPr>
        <w:t>1</w:t>
      </w:r>
      <w:r w:rsidR="00DF2BEE" w:rsidRPr="00CC407B">
        <w:rPr>
          <w:rFonts w:asciiTheme="minorHAnsi" w:hAnsiTheme="minorHAnsi" w:cstheme="minorHAnsi"/>
          <w:color w:val="auto"/>
          <w:szCs w:val="22"/>
        </w:rPr>
        <w:t xml:space="preserve">. </w:t>
      </w:r>
    </w:p>
    <w:p w14:paraId="2940F252" w14:textId="448F88C5" w:rsidR="007F3B81" w:rsidRPr="00CC407B" w:rsidRDefault="00DF2BEE" w:rsidP="00FB53EA">
      <w:pPr>
        <w:pStyle w:val="Tekstpodstawowy31"/>
        <w:suppressAutoHyphens/>
        <w:autoSpaceDN/>
        <w:adjustRightInd/>
        <w:ind w:left="426"/>
        <w:rPr>
          <w:rFonts w:asciiTheme="minorHAnsi" w:hAnsiTheme="minorHAnsi" w:cstheme="minorHAnsi"/>
          <w:color w:val="auto"/>
          <w:szCs w:val="22"/>
        </w:rPr>
      </w:pPr>
      <w:r w:rsidRPr="00CC407B">
        <w:rPr>
          <w:rFonts w:asciiTheme="minorHAnsi" w:hAnsiTheme="minorHAnsi" w:cstheme="minorHAnsi"/>
          <w:color w:val="auto"/>
          <w:szCs w:val="22"/>
        </w:rPr>
        <w:t>Wykaz podwykonawców w załączeniu</w:t>
      </w:r>
      <w:r w:rsidRPr="00CC407B">
        <w:rPr>
          <w:rFonts w:asciiTheme="minorHAnsi" w:hAnsiTheme="minorHAnsi" w:cstheme="minorHAnsi"/>
          <w:color w:val="auto"/>
          <w:szCs w:val="22"/>
          <w:vertAlign w:val="superscript"/>
        </w:rPr>
        <w:t>1</w:t>
      </w:r>
      <w:r w:rsidRPr="00CC407B">
        <w:rPr>
          <w:rFonts w:asciiTheme="minorHAnsi" w:hAnsiTheme="minorHAnsi" w:cstheme="minorHAnsi"/>
          <w:color w:val="auto"/>
          <w:szCs w:val="22"/>
        </w:rPr>
        <w:t>.</w:t>
      </w:r>
    </w:p>
    <w:p w14:paraId="7FE31533" w14:textId="77777777" w:rsidR="00100E0C" w:rsidRPr="00CC407B" w:rsidRDefault="00100E0C" w:rsidP="00FB53EA">
      <w:pPr>
        <w:pStyle w:val="Tekstpodstawowy31"/>
        <w:suppressAutoHyphens/>
        <w:autoSpaceDN/>
        <w:adjustRightInd/>
        <w:ind w:left="426"/>
        <w:rPr>
          <w:rFonts w:asciiTheme="minorHAnsi" w:hAnsiTheme="minorHAnsi" w:cstheme="minorHAnsi"/>
          <w:color w:val="auto"/>
          <w:szCs w:val="22"/>
        </w:rPr>
      </w:pPr>
    </w:p>
    <w:p w14:paraId="2035EDFF" w14:textId="77777777" w:rsidR="00727EBF" w:rsidRPr="00CC407B" w:rsidRDefault="00042038" w:rsidP="0020717A">
      <w:pPr>
        <w:pStyle w:val="Akapitzlist"/>
        <w:numPr>
          <w:ilvl w:val="3"/>
          <w:numId w:val="33"/>
        </w:numPr>
        <w:tabs>
          <w:tab w:val="left" w:pos="567"/>
          <w:tab w:val="left" w:pos="9072"/>
        </w:tabs>
        <w:spacing w:after="0" w:line="240" w:lineRule="auto"/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CC407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Integralną część oferty stanowią następujące dokumenty</w:t>
      </w:r>
      <w:r w:rsidR="004009D2" w:rsidRPr="00CC407B">
        <w:rPr>
          <w:rFonts w:asciiTheme="minorHAnsi" w:hAnsiTheme="minorHAnsi" w:cstheme="minorHAnsi"/>
          <w:color w:val="auto"/>
          <w:sz w:val="22"/>
          <w:szCs w:val="22"/>
          <w:vertAlign w:val="superscript"/>
          <w:lang w:eastAsia="pl-PL"/>
        </w:rPr>
        <w:t>.</w:t>
      </w:r>
    </w:p>
    <w:p w14:paraId="11EE39F8" w14:textId="5D91E4BE" w:rsidR="00AE488D" w:rsidRPr="00CC407B" w:rsidRDefault="00AE488D" w:rsidP="0020717A">
      <w:pPr>
        <w:numPr>
          <w:ilvl w:val="0"/>
          <w:numId w:val="53"/>
        </w:numPr>
        <w:tabs>
          <w:tab w:val="left" w:pos="-1800"/>
        </w:tabs>
        <w:spacing w:after="0" w:line="300" w:lineRule="auto"/>
        <w:jc w:val="both"/>
        <w:outlineLvl w:val="4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 xml:space="preserve">Oświadczenie o spełnianiu warunków udziału w postępowaniu na podstawie art. 125 ust. 1 w zw. z art. 273 ust. 2 </w:t>
      </w:r>
      <w:r w:rsidR="00E0600E" w:rsidRPr="00CC407B">
        <w:rPr>
          <w:rFonts w:asciiTheme="minorHAnsi" w:hAnsiTheme="minorHAnsi" w:cstheme="minorHAnsi"/>
          <w:color w:val="auto"/>
          <w:lang w:eastAsia="pl-PL"/>
        </w:rPr>
        <w:t xml:space="preserve">ustawy </w:t>
      </w:r>
      <w:proofErr w:type="spellStart"/>
      <w:r w:rsidRPr="00CC407B">
        <w:rPr>
          <w:rFonts w:asciiTheme="minorHAnsi" w:hAnsiTheme="minorHAnsi" w:cstheme="minorHAnsi"/>
          <w:color w:val="auto"/>
          <w:lang w:eastAsia="pl-PL"/>
        </w:rPr>
        <w:t>Pzp</w:t>
      </w:r>
      <w:proofErr w:type="spellEnd"/>
      <w:r w:rsidRPr="00CC407B">
        <w:rPr>
          <w:rFonts w:asciiTheme="minorHAnsi" w:hAnsiTheme="minorHAnsi" w:cstheme="minorHAnsi"/>
          <w:color w:val="auto"/>
          <w:lang w:eastAsia="pl-PL"/>
        </w:rPr>
        <w:t>,</w:t>
      </w:r>
    </w:p>
    <w:p w14:paraId="7E5F1E98" w14:textId="410143B6" w:rsidR="00F602D3" w:rsidRPr="00CC407B" w:rsidRDefault="00AE488D" w:rsidP="0020717A">
      <w:pPr>
        <w:numPr>
          <w:ilvl w:val="0"/>
          <w:numId w:val="53"/>
        </w:numPr>
        <w:tabs>
          <w:tab w:val="left" w:pos="-1800"/>
        </w:tabs>
        <w:spacing w:after="0" w:line="300" w:lineRule="auto"/>
        <w:jc w:val="both"/>
        <w:outlineLvl w:val="4"/>
        <w:rPr>
          <w:rFonts w:asciiTheme="minorHAnsi" w:eastAsia="Times New Roman" w:hAnsiTheme="minorHAnsi" w:cstheme="minorHAnsi"/>
          <w:b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 xml:space="preserve">Oświadczenie o niepodleganiu wykluczeniu na podstawie art. 125 ust. 1 w zw. z art. 273 ust. 2 </w:t>
      </w:r>
      <w:r w:rsidR="00E0600E" w:rsidRPr="00CC407B">
        <w:rPr>
          <w:rFonts w:asciiTheme="minorHAnsi" w:hAnsiTheme="minorHAnsi" w:cstheme="minorHAnsi"/>
          <w:color w:val="auto"/>
          <w:lang w:eastAsia="pl-PL"/>
        </w:rPr>
        <w:t xml:space="preserve">ustawy </w:t>
      </w:r>
      <w:proofErr w:type="spellStart"/>
      <w:r w:rsidRPr="00CC407B">
        <w:rPr>
          <w:rFonts w:asciiTheme="minorHAnsi" w:hAnsiTheme="minorHAnsi" w:cstheme="minorHAnsi"/>
          <w:color w:val="auto"/>
          <w:lang w:eastAsia="pl-PL"/>
        </w:rPr>
        <w:t>Pzp</w:t>
      </w:r>
      <w:proofErr w:type="spellEnd"/>
      <w:r w:rsidRPr="00CC407B">
        <w:rPr>
          <w:rFonts w:asciiTheme="minorHAnsi" w:hAnsiTheme="minorHAnsi" w:cstheme="minorHAnsi"/>
          <w:color w:val="auto"/>
          <w:lang w:eastAsia="pl-PL"/>
        </w:rPr>
        <w:t xml:space="preserve"> oraz art. 7 ust. 1 ustawy z dnia 13 kwietnia 2022 roku o szczególnych rozwiązaniach w zakresie przeciwdziałania wspieraniu agresji na Ukrainę oraz służących ochronie bezpieczeństwa narodowego,</w:t>
      </w:r>
    </w:p>
    <w:p w14:paraId="312D2FB8" w14:textId="47CBC324" w:rsidR="00F602D3" w:rsidRPr="00CC407B" w:rsidRDefault="00F602D3" w:rsidP="0020717A">
      <w:pPr>
        <w:numPr>
          <w:ilvl w:val="0"/>
          <w:numId w:val="53"/>
        </w:numPr>
        <w:tabs>
          <w:tab w:val="left" w:pos="-1800"/>
        </w:tabs>
        <w:spacing w:after="0" w:line="300" w:lineRule="auto"/>
        <w:jc w:val="both"/>
        <w:outlineLvl w:val="4"/>
        <w:rPr>
          <w:rFonts w:asciiTheme="minorHAnsi" w:eastAsia="Times New Roman" w:hAnsiTheme="minorHAnsi" w:cstheme="minorHAnsi"/>
          <w:b/>
          <w:color w:val="auto"/>
          <w:lang w:eastAsia="pl-PL"/>
        </w:rPr>
      </w:pPr>
      <w:r w:rsidRPr="00CC407B">
        <w:rPr>
          <w:rFonts w:asciiTheme="minorHAnsi" w:eastAsia="Times New Roman" w:hAnsiTheme="minorHAnsi" w:cstheme="minorHAnsi"/>
          <w:color w:val="auto"/>
          <w:lang w:eastAsia="pl-PL"/>
        </w:rPr>
        <w:t>Wykaz wykonanych przez Wykonawcę usług</w:t>
      </w:r>
      <w:r w:rsidR="004F13C5" w:rsidRPr="00CC407B">
        <w:rPr>
          <w:rFonts w:asciiTheme="minorHAnsi" w:eastAsia="Times New Roman" w:hAnsiTheme="minorHAnsi" w:cstheme="minorHAnsi"/>
          <w:color w:val="auto"/>
          <w:lang w:eastAsia="pl-PL"/>
        </w:rPr>
        <w:t xml:space="preserve"> potwierdzających doświadczenie w żywieniu osób starszych</w:t>
      </w:r>
      <w:r w:rsidRPr="00CC407B">
        <w:rPr>
          <w:rFonts w:asciiTheme="minorHAnsi" w:eastAsia="Times New Roman" w:hAnsiTheme="minorHAnsi" w:cstheme="minorHAnsi"/>
          <w:color w:val="auto"/>
          <w:lang w:eastAsia="pl-PL"/>
        </w:rPr>
        <w:t>,</w:t>
      </w:r>
    </w:p>
    <w:p w14:paraId="04CA7113" w14:textId="77777777" w:rsidR="00F602D3" w:rsidRPr="00CC407B" w:rsidRDefault="00F602D3" w:rsidP="0020717A">
      <w:pPr>
        <w:numPr>
          <w:ilvl w:val="0"/>
          <w:numId w:val="53"/>
        </w:numPr>
        <w:tabs>
          <w:tab w:val="left" w:pos="-1800"/>
        </w:tabs>
        <w:spacing w:after="0" w:line="300" w:lineRule="auto"/>
        <w:jc w:val="both"/>
        <w:outlineLvl w:val="4"/>
        <w:rPr>
          <w:rFonts w:asciiTheme="minorHAnsi" w:eastAsia="Times New Roman" w:hAnsiTheme="minorHAnsi" w:cstheme="minorHAnsi"/>
          <w:b/>
          <w:color w:val="auto"/>
          <w:lang w:eastAsia="pl-PL"/>
        </w:rPr>
      </w:pPr>
      <w:r w:rsidRPr="00CC407B">
        <w:rPr>
          <w:rFonts w:asciiTheme="minorHAnsi" w:eastAsia="Times New Roman" w:hAnsiTheme="minorHAnsi" w:cstheme="minorHAnsi"/>
          <w:color w:val="auto"/>
          <w:lang w:eastAsia="pl-PL"/>
        </w:rPr>
        <w:t>Wykaz środków transportu,</w:t>
      </w:r>
    </w:p>
    <w:p w14:paraId="7067F082" w14:textId="5D2D4EFB" w:rsidR="004F13C5" w:rsidRPr="00CC407B" w:rsidRDefault="004F13C5" w:rsidP="0020717A">
      <w:pPr>
        <w:numPr>
          <w:ilvl w:val="0"/>
          <w:numId w:val="53"/>
        </w:numPr>
        <w:tabs>
          <w:tab w:val="left" w:pos="-1800"/>
        </w:tabs>
        <w:spacing w:after="0" w:line="300" w:lineRule="auto"/>
        <w:jc w:val="both"/>
        <w:outlineLvl w:val="4"/>
        <w:rPr>
          <w:rFonts w:asciiTheme="minorHAnsi" w:eastAsia="Times New Roman" w:hAnsiTheme="minorHAnsi" w:cstheme="minorHAnsi"/>
          <w:b/>
          <w:color w:val="auto"/>
          <w:lang w:eastAsia="pl-PL"/>
        </w:rPr>
      </w:pPr>
      <w:r w:rsidRPr="00CC407B">
        <w:rPr>
          <w:rFonts w:asciiTheme="minorHAnsi" w:eastAsia="Times New Roman" w:hAnsiTheme="minorHAnsi" w:cstheme="minorHAnsi"/>
          <w:color w:val="auto"/>
          <w:lang w:eastAsia="pl-PL"/>
        </w:rPr>
        <w:t>Dokument</w:t>
      </w:r>
      <w:r w:rsidR="005F1FE8" w:rsidRPr="00CC407B">
        <w:rPr>
          <w:rFonts w:asciiTheme="minorHAnsi" w:eastAsia="Times New Roman" w:hAnsiTheme="minorHAnsi" w:cstheme="minorHAnsi"/>
          <w:color w:val="auto"/>
          <w:lang w:eastAsia="pl-PL"/>
        </w:rPr>
        <w:t>/y</w:t>
      </w:r>
      <w:r w:rsidRPr="00CC407B">
        <w:rPr>
          <w:rFonts w:asciiTheme="minorHAnsi" w:eastAsia="Times New Roman" w:hAnsiTheme="minorHAnsi" w:cstheme="minorHAnsi"/>
          <w:color w:val="auto"/>
          <w:lang w:eastAsia="pl-PL"/>
        </w:rPr>
        <w:t xml:space="preserve"> </w:t>
      </w:r>
      <w:r w:rsidR="006265EA" w:rsidRPr="00CC407B">
        <w:rPr>
          <w:rFonts w:asciiTheme="minorHAnsi" w:hAnsiTheme="minorHAnsi" w:cstheme="minorHAnsi"/>
          <w:color w:val="auto"/>
        </w:rPr>
        <w:t xml:space="preserve">potwierdzający dysponowania </w:t>
      </w:r>
      <w:r w:rsidR="006265EA" w:rsidRPr="00CC407B">
        <w:rPr>
          <w:rFonts w:asciiTheme="minorHAnsi" w:eastAsia="SimSun" w:hAnsiTheme="minorHAnsi" w:cstheme="minorHAnsi"/>
          <w:color w:val="auto"/>
          <w:lang w:eastAsia="pl-PL"/>
        </w:rPr>
        <w:t xml:space="preserve">pojazdem samochodowym elektrycznym lub napędzany gazem ziemnym w rozumieniu art. 2 pkt 33 ustawy Prawo o ruchu drogowym zgodnie z wymogiem określonym w art. 68 ust. 3 </w:t>
      </w:r>
      <w:r w:rsidR="006265EA" w:rsidRPr="00CC407B">
        <w:rPr>
          <w:rFonts w:asciiTheme="minorHAnsi" w:hAnsiTheme="minorHAnsi" w:cstheme="minorHAnsi"/>
          <w:color w:val="auto"/>
        </w:rPr>
        <w:t xml:space="preserve">ustawy z dnia 11 stycznia 2018 r. o </w:t>
      </w:r>
      <w:proofErr w:type="spellStart"/>
      <w:r w:rsidR="006265EA" w:rsidRPr="00CC407B">
        <w:rPr>
          <w:rFonts w:asciiTheme="minorHAnsi" w:hAnsiTheme="minorHAnsi" w:cstheme="minorHAnsi"/>
          <w:color w:val="auto"/>
        </w:rPr>
        <w:t>elektromobilności</w:t>
      </w:r>
      <w:proofErr w:type="spellEnd"/>
      <w:r w:rsidR="006265EA" w:rsidRPr="00CC407B">
        <w:rPr>
          <w:rFonts w:asciiTheme="minorHAnsi" w:hAnsiTheme="minorHAnsi" w:cstheme="minorHAnsi"/>
          <w:color w:val="auto"/>
        </w:rPr>
        <w:t xml:space="preserve"> i paliwach alternatywnych : ______________________________________</w:t>
      </w:r>
    </w:p>
    <w:p w14:paraId="504123EF" w14:textId="2C2FA3A1" w:rsidR="00F602D3" w:rsidRPr="00CC407B" w:rsidRDefault="002177ED" w:rsidP="0020717A">
      <w:pPr>
        <w:pStyle w:val="Akapitzlist"/>
        <w:numPr>
          <w:ilvl w:val="0"/>
          <w:numId w:val="53"/>
        </w:numPr>
        <w:tabs>
          <w:tab w:val="left" w:pos="9072"/>
        </w:tabs>
        <w:spacing w:after="0" w:line="300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CC407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Dokument potwierdzający wniesienie wadium: </w:t>
      </w:r>
      <w:r w:rsidR="00F602D3" w:rsidRPr="00CC407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______________________________________</w:t>
      </w:r>
    </w:p>
    <w:p w14:paraId="6E0C5692" w14:textId="77777777" w:rsidR="00F602D3" w:rsidRPr="00CC407B" w:rsidRDefault="00F602D3" w:rsidP="0020717A">
      <w:pPr>
        <w:pStyle w:val="Akapitzlist"/>
        <w:numPr>
          <w:ilvl w:val="0"/>
          <w:numId w:val="53"/>
        </w:numPr>
        <w:tabs>
          <w:tab w:val="left" w:pos="9072"/>
        </w:tabs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>________________________________________________________</w:t>
      </w:r>
    </w:p>
    <w:p w14:paraId="6A621B91" w14:textId="77777777" w:rsidR="00F602D3" w:rsidRPr="00CC407B" w:rsidRDefault="00F602D3" w:rsidP="0020717A">
      <w:pPr>
        <w:pStyle w:val="Akapitzlist"/>
        <w:numPr>
          <w:ilvl w:val="0"/>
          <w:numId w:val="53"/>
        </w:numPr>
        <w:tabs>
          <w:tab w:val="left" w:pos="9072"/>
        </w:tabs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>________________________________________________________</w:t>
      </w:r>
    </w:p>
    <w:p w14:paraId="7DD88BCF" w14:textId="77777777" w:rsidR="005604D1" w:rsidRPr="00CC407B" w:rsidRDefault="005604D1" w:rsidP="00FB53EA">
      <w:pPr>
        <w:tabs>
          <w:tab w:val="left" w:pos="9072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u w:val="single"/>
          <w:lang w:eastAsia="pl-PL"/>
        </w:rPr>
      </w:pPr>
    </w:p>
    <w:p w14:paraId="61EFDE08" w14:textId="77777777" w:rsidR="00727EBF" w:rsidRPr="00CC407B" w:rsidRDefault="00454A43" w:rsidP="00FB53EA">
      <w:pPr>
        <w:tabs>
          <w:tab w:val="left" w:pos="9072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  <w:lang w:eastAsia="pl-PL"/>
        </w:rPr>
      </w:pPr>
      <w:r w:rsidRPr="00CC407B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  <w:lang w:eastAsia="pl-PL"/>
        </w:rPr>
        <w:t>Informacja dla Wykonawcy:</w:t>
      </w:r>
    </w:p>
    <w:p w14:paraId="74D4B62A" w14:textId="24CF42AC" w:rsidR="004009D2" w:rsidRPr="00CC407B" w:rsidRDefault="00454A43" w:rsidP="00FB53EA">
      <w:pPr>
        <w:tabs>
          <w:tab w:val="left" w:pos="9072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  <w:lang w:eastAsia="pl-PL"/>
        </w:rPr>
      </w:pPr>
      <w:r w:rsidRPr="00CC407B">
        <w:rPr>
          <w:rFonts w:asciiTheme="minorHAnsi" w:hAnsiTheme="minorHAnsi" w:cstheme="minorHAnsi"/>
          <w:b/>
          <w:bCs/>
          <w:color w:val="auto"/>
          <w:sz w:val="20"/>
          <w:szCs w:val="20"/>
          <w:lang w:eastAsia="pl-PL"/>
        </w:rPr>
        <w:t>Formularz ofertowy musi być opatrzony przez osobę lub osoby uprawnione do reprezentowania firmy kwalifikowanym podpisem elektronicznym, podpisem za</w:t>
      </w:r>
      <w:r w:rsidR="0032135E" w:rsidRPr="00CC407B">
        <w:rPr>
          <w:rFonts w:asciiTheme="minorHAnsi" w:hAnsiTheme="minorHAnsi" w:cstheme="minorHAnsi"/>
          <w:b/>
          <w:bCs/>
          <w:color w:val="auto"/>
          <w:sz w:val="20"/>
          <w:szCs w:val="20"/>
          <w:lang w:eastAsia="pl-PL"/>
        </w:rPr>
        <w:t>ufanym lub podpisem osobistym i </w:t>
      </w:r>
      <w:r w:rsidRPr="00CC407B">
        <w:rPr>
          <w:rFonts w:asciiTheme="minorHAnsi" w:hAnsiTheme="minorHAnsi" w:cstheme="minorHAnsi"/>
          <w:b/>
          <w:bCs/>
          <w:color w:val="auto"/>
          <w:sz w:val="20"/>
          <w:szCs w:val="20"/>
          <w:lang w:eastAsia="pl-PL"/>
        </w:rPr>
        <w:t>przekazany Zamawiającemu wraz z dokumentem (</w:t>
      </w:r>
      <w:r w:rsidR="000D0538" w:rsidRPr="00CC407B">
        <w:rPr>
          <w:rFonts w:asciiTheme="minorHAnsi" w:hAnsiTheme="minorHAnsi" w:cstheme="minorHAnsi"/>
          <w:b/>
          <w:bCs/>
          <w:color w:val="auto"/>
          <w:sz w:val="20"/>
          <w:szCs w:val="20"/>
          <w:lang w:eastAsia="pl-PL"/>
        </w:rPr>
        <w:t>-</w:t>
      </w:r>
      <w:proofErr w:type="spellStart"/>
      <w:r w:rsidR="000D0538" w:rsidRPr="00CC407B">
        <w:rPr>
          <w:rFonts w:asciiTheme="minorHAnsi" w:hAnsiTheme="minorHAnsi" w:cstheme="minorHAnsi"/>
          <w:b/>
          <w:bCs/>
          <w:color w:val="auto"/>
          <w:sz w:val="20"/>
          <w:szCs w:val="20"/>
          <w:lang w:eastAsia="pl-PL"/>
        </w:rPr>
        <w:t>ami</w:t>
      </w:r>
      <w:proofErr w:type="spellEnd"/>
      <w:r w:rsidR="000D0538" w:rsidRPr="00CC407B">
        <w:rPr>
          <w:rFonts w:asciiTheme="minorHAnsi" w:hAnsiTheme="minorHAnsi" w:cstheme="minorHAnsi"/>
          <w:b/>
          <w:bCs/>
          <w:color w:val="auto"/>
          <w:sz w:val="20"/>
          <w:szCs w:val="20"/>
          <w:lang w:eastAsia="pl-PL"/>
        </w:rPr>
        <w:t xml:space="preserve">) potwierdzającymi prawo do </w:t>
      </w:r>
      <w:r w:rsidRPr="00CC407B">
        <w:rPr>
          <w:rFonts w:asciiTheme="minorHAnsi" w:hAnsiTheme="minorHAnsi" w:cstheme="minorHAnsi"/>
          <w:b/>
          <w:bCs/>
          <w:color w:val="auto"/>
          <w:sz w:val="20"/>
          <w:szCs w:val="20"/>
          <w:lang w:eastAsia="pl-PL"/>
        </w:rPr>
        <w:t>reprezentacji Wykonawcy przez osobę podpisującą ofertę.</w:t>
      </w:r>
    </w:p>
    <w:p w14:paraId="1F5D5AF7" w14:textId="77777777" w:rsidR="004009D2" w:rsidRPr="00CC407B" w:rsidRDefault="004009D2" w:rsidP="00FB53EA">
      <w:pPr>
        <w:spacing w:after="0" w:line="240" w:lineRule="auto"/>
        <w:ind w:left="5664"/>
        <w:rPr>
          <w:rFonts w:asciiTheme="minorHAnsi" w:hAnsiTheme="minorHAnsi" w:cstheme="minorHAnsi"/>
          <w:color w:val="auto"/>
          <w:lang w:eastAsia="pl-PL"/>
        </w:rPr>
      </w:pPr>
    </w:p>
    <w:p w14:paraId="0D842F52" w14:textId="77777777" w:rsidR="004850CA" w:rsidRPr="00CC407B" w:rsidRDefault="0032135E" w:rsidP="00FB53EA">
      <w:pPr>
        <w:spacing w:after="0" w:line="240" w:lineRule="auto"/>
        <w:ind w:left="5664"/>
        <w:rPr>
          <w:rFonts w:asciiTheme="minorHAnsi" w:hAnsiTheme="minorHAnsi" w:cstheme="minorHAnsi"/>
          <w:i/>
          <w:color w:val="auto"/>
          <w:lang w:eastAsia="pl-PL"/>
        </w:rPr>
      </w:pPr>
      <w:r w:rsidRPr="00CC407B">
        <w:rPr>
          <w:rFonts w:asciiTheme="minorHAnsi" w:hAnsiTheme="minorHAnsi" w:cstheme="minorHAnsi"/>
          <w:i/>
          <w:color w:val="auto"/>
          <w:lang w:eastAsia="pl-PL"/>
        </w:rPr>
        <w:t>_____________________________</w:t>
      </w:r>
    </w:p>
    <w:p w14:paraId="33ED06F7" w14:textId="5489FAAB" w:rsidR="00672A96" w:rsidRPr="00CC407B" w:rsidRDefault="004009D2" w:rsidP="006265EA">
      <w:pPr>
        <w:spacing w:after="0" w:line="240" w:lineRule="auto"/>
        <w:ind w:left="5664" w:firstLine="708"/>
        <w:rPr>
          <w:rFonts w:asciiTheme="minorHAnsi" w:hAnsiTheme="minorHAnsi" w:cstheme="minorHAnsi"/>
          <w:color w:val="auto"/>
          <w:sz w:val="16"/>
          <w:szCs w:val="16"/>
        </w:rPr>
      </w:pPr>
      <w:r w:rsidRPr="00CC407B">
        <w:rPr>
          <w:rFonts w:asciiTheme="minorHAnsi" w:hAnsiTheme="minorHAnsi" w:cstheme="minorHAnsi"/>
          <w:i/>
          <w:color w:val="auto"/>
          <w:sz w:val="16"/>
          <w:szCs w:val="16"/>
          <w:lang w:eastAsia="pl-PL"/>
        </w:rPr>
        <w:t>podpis Wykonawcy</w:t>
      </w:r>
    </w:p>
    <w:p w14:paraId="55693D27" w14:textId="1ACEE087" w:rsidR="00727EBF" w:rsidRPr="00CC407B" w:rsidRDefault="00042038" w:rsidP="00FB53EA">
      <w:pPr>
        <w:spacing w:after="0" w:line="240" w:lineRule="auto"/>
        <w:outlineLvl w:val="2"/>
        <w:rPr>
          <w:rFonts w:asciiTheme="minorHAnsi" w:hAnsiTheme="minorHAnsi" w:cstheme="minorHAnsi"/>
          <w:color w:val="auto"/>
        </w:rPr>
      </w:pPr>
      <w:r w:rsidRPr="00CC407B">
        <w:rPr>
          <w:rFonts w:asciiTheme="minorHAnsi" w:hAnsiTheme="minorHAnsi" w:cstheme="minorHAnsi"/>
          <w:b/>
          <w:bCs/>
          <w:color w:val="auto"/>
          <w:lang w:eastAsia="pl-PL"/>
        </w:rPr>
        <w:lastRenderedPageBreak/>
        <w:t xml:space="preserve">Załącznik nr </w:t>
      </w:r>
      <w:r w:rsidR="00F602D3" w:rsidRPr="00CC407B">
        <w:rPr>
          <w:rFonts w:asciiTheme="minorHAnsi" w:hAnsiTheme="minorHAnsi" w:cstheme="minorHAnsi"/>
          <w:b/>
          <w:bCs/>
          <w:color w:val="auto"/>
          <w:lang w:eastAsia="pl-PL"/>
        </w:rPr>
        <w:t>3</w:t>
      </w:r>
      <w:r w:rsidRPr="00CC407B">
        <w:rPr>
          <w:rFonts w:asciiTheme="minorHAnsi" w:hAnsiTheme="minorHAnsi" w:cstheme="minorHAnsi"/>
          <w:b/>
          <w:bCs/>
          <w:color w:val="auto"/>
          <w:lang w:eastAsia="pl-PL"/>
        </w:rPr>
        <w:t xml:space="preserve"> do SWZ – oświadczenie o spełni</w:t>
      </w:r>
      <w:r w:rsidR="00264235" w:rsidRPr="00CC407B">
        <w:rPr>
          <w:rFonts w:asciiTheme="minorHAnsi" w:hAnsiTheme="minorHAnsi" w:cstheme="minorHAnsi"/>
          <w:b/>
          <w:bCs/>
          <w:color w:val="auto"/>
          <w:lang w:eastAsia="pl-PL"/>
        </w:rPr>
        <w:t>a</w:t>
      </w:r>
      <w:r w:rsidRPr="00CC407B">
        <w:rPr>
          <w:rFonts w:asciiTheme="minorHAnsi" w:hAnsiTheme="minorHAnsi" w:cstheme="minorHAnsi"/>
          <w:b/>
          <w:bCs/>
          <w:color w:val="auto"/>
          <w:lang w:eastAsia="pl-PL"/>
        </w:rPr>
        <w:t>niu warunków</w:t>
      </w:r>
      <w:r w:rsidR="00CA1276" w:rsidRPr="00CC407B">
        <w:rPr>
          <w:rFonts w:asciiTheme="minorHAnsi" w:hAnsiTheme="minorHAnsi" w:cstheme="minorHAnsi"/>
          <w:b/>
          <w:bCs/>
          <w:color w:val="auto"/>
          <w:lang w:eastAsia="pl-PL"/>
        </w:rPr>
        <w:t xml:space="preserve"> udziału w postępowaniu</w:t>
      </w:r>
    </w:p>
    <w:p w14:paraId="7ABA1B3C" w14:textId="77777777" w:rsidR="00727EBF" w:rsidRPr="00CC407B" w:rsidRDefault="00042038" w:rsidP="00FB53EA">
      <w:pPr>
        <w:spacing w:after="0" w:line="240" w:lineRule="auto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>Wykonawc</w:t>
      </w:r>
      <w:r w:rsidR="00457B54" w:rsidRPr="00CC407B">
        <w:rPr>
          <w:rFonts w:asciiTheme="minorHAnsi" w:hAnsiTheme="minorHAnsi" w:cstheme="minorHAnsi"/>
          <w:color w:val="auto"/>
          <w:lang w:eastAsia="pl-PL"/>
        </w:rPr>
        <w:t>a</w:t>
      </w:r>
      <w:r w:rsidRPr="00CC407B">
        <w:rPr>
          <w:rFonts w:asciiTheme="minorHAnsi" w:hAnsiTheme="minorHAnsi" w:cstheme="minorHAnsi"/>
          <w:color w:val="auto"/>
          <w:lang w:eastAsia="pl-PL"/>
        </w:rPr>
        <w:t>:</w:t>
      </w:r>
    </w:p>
    <w:p w14:paraId="50B3B924" w14:textId="2D255364" w:rsidR="00727EBF" w:rsidRPr="00CC407B" w:rsidRDefault="00C265A4" w:rsidP="00FB53EA">
      <w:pPr>
        <w:spacing w:after="0" w:line="240" w:lineRule="auto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>__________________</w:t>
      </w:r>
    </w:p>
    <w:p w14:paraId="19D28D19" w14:textId="46E46F5C" w:rsidR="00727EBF" w:rsidRPr="00CC407B" w:rsidRDefault="00C265A4" w:rsidP="00FB53EA">
      <w:pPr>
        <w:spacing w:after="0" w:line="240" w:lineRule="auto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>__________________</w:t>
      </w:r>
    </w:p>
    <w:p w14:paraId="3D7BA497" w14:textId="0697ED49" w:rsidR="00727EBF" w:rsidRPr="00CC407B" w:rsidRDefault="00C265A4" w:rsidP="00FB53EA">
      <w:pPr>
        <w:spacing w:after="0" w:line="240" w:lineRule="auto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>__________________</w:t>
      </w:r>
    </w:p>
    <w:p w14:paraId="4B660AA6" w14:textId="77777777" w:rsidR="00457B54" w:rsidRPr="00CC407B" w:rsidRDefault="00457B54" w:rsidP="00FB53EA">
      <w:pPr>
        <w:spacing w:after="0" w:line="240" w:lineRule="auto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>(pełna nazwa/firma, adres)</w:t>
      </w:r>
    </w:p>
    <w:p w14:paraId="37E27E18" w14:textId="32D2327C" w:rsidR="00457B54" w:rsidRPr="00CC407B" w:rsidRDefault="00457B54" w:rsidP="00FB53EA">
      <w:pPr>
        <w:spacing w:after="0" w:line="240" w:lineRule="auto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>reprezentowany przez:</w:t>
      </w:r>
      <w:r w:rsidR="007E204B" w:rsidRPr="00CC407B">
        <w:rPr>
          <w:rFonts w:asciiTheme="minorHAnsi" w:hAnsiTheme="minorHAnsi" w:cstheme="minorHAnsi"/>
          <w:color w:val="auto"/>
          <w:lang w:eastAsia="pl-PL"/>
        </w:rPr>
        <w:t xml:space="preserve"> </w:t>
      </w:r>
      <w:r w:rsidR="00C265A4" w:rsidRPr="00CC407B">
        <w:rPr>
          <w:rFonts w:asciiTheme="minorHAnsi" w:hAnsiTheme="minorHAnsi" w:cstheme="minorHAnsi"/>
          <w:color w:val="auto"/>
          <w:lang w:eastAsia="pl-PL"/>
        </w:rPr>
        <w:t>_________________</w:t>
      </w:r>
    </w:p>
    <w:p w14:paraId="070C2ADA" w14:textId="77777777" w:rsidR="00457B54" w:rsidRPr="00CC407B" w:rsidRDefault="00457B54" w:rsidP="00FB53EA">
      <w:pPr>
        <w:spacing w:after="0" w:line="240" w:lineRule="auto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>(imię, nazwisko, stanowisko/podstawa do reprezentacji)</w:t>
      </w:r>
    </w:p>
    <w:p w14:paraId="78D48F49" w14:textId="77777777" w:rsidR="00727EBF" w:rsidRPr="00CC407B" w:rsidRDefault="00727EBF" w:rsidP="00FB53EA">
      <w:pPr>
        <w:spacing w:after="0" w:line="240" w:lineRule="auto"/>
        <w:rPr>
          <w:rFonts w:asciiTheme="minorHAnsi" w:hAnsiTheme="minorHAnsi" w:cstheme="minorHAnsi"/>
          <w:color w:val="auto"/>
          <w:lang w:eastAsia="pl-PL"/>
        </w:rPr>
      </w:pPr>
    </w:p>
    <w:p w14:paraId="7BE9B96F" w14:textId="34393CAB" w:rsidR="00727EBF" w:rsidRPr="00CC407B" w:rsidRDefault="00042038" w:rsidP="00FB53EA">
      <w:pPr>
        <w:spacing w:after="0" w:line="240" w:lineRule="auto"/>
        <w:jc w:val="center"/>
        <w:rPr>
          <w:rFonts w:asciiTheme="minorHAnsi" w:hAnsiTheme="minorHAnsi" w:cstheme="minorHAnsi"/>
          <w:color w:val="auto"/>
        </w:rPr>
      </w:pPr>
      <w:r w:rsidRPr="00CC407B">
        <w:rPr>
          <w:rFonts w:asciiTheme="minorHAnsi" w:hAnsiTheme="minorHAnsi" w:cstheme="minorHAnsi"/>
          <w:b/>
          <w:color w:val="auto"/>
          <w:lang w:eastAsia="pl-PL"/>
        </w:rPr>
        <w:t>OŚWIADCZENIE</w:t>
      </w:r>
      <w:r w:rsidR="00EF5368" w:rsidRPr="00CC407B">
        <w:rPr>
          <w:rFonts w:asciiTheme="minorHAnsi" w:hAnsiTheme="minorHAnsi" w:cstheme="minorHAnsi"/>
          <w:b/>
          <w:color w:val="auto"/>
          <w:lang w:eastAsia="pl-PL"/>
        </w:rPr>
        <w:t xml:space="preserve"> WYKONAWCY</w:t>
      </w:r>
    </w:p>
    <w:p w14:paraId="343671D6" w14:textId="77777777" w:rsidR="009F7E58" w:rsidRPr="00CC407B" w:rsidRDefault="009F7E58" w:rsidP="00FB53EA">
      <w:pPr>
        <w:spacing w:after="0" w:line="240" w:lineRule="auto"/>
        <w:jc w:val="center"/>
        <w:rPr>
          <w:rFonts w:asciiTheme="minorHAnsi" w:hAnsiTheme="minorHAnsi" w:cstheme="minorHAnsi"/>
          <w:color w:val="auto"/>
        </w:rPr>
      </w:pPr>
    </w:p>
    <w:p w14:paraId="5426DF93" w14:textId="45570389" w:rsidR="00727EBF" w:rsidRPr="00CC407B" w:rsidRDefault="00042038" w:rsidP="00FB53EA">
      <w:pPr>
        <w:spacing w:after="0" w:line="240" w:lineRule="auto"/>
        <w:jc w:val="both"/>
        <w:rPr>
          <w:rFonts w:asciiTheme="minorHAnsi" w:hAnsiTheme="minorHAnsi" w:cstheme="minorHAnsi"/>
          <w:bCs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 xml:space="preserve">Składając ofertę do udziału w </w:t>
      </w:r>
      <w:r w:rsidR="00457B54" w:rsidRPr="00CC407B">
        <w:rPr>
          <w:rFonts w:asciiTheme="minorHAnsi" w:hAnsiTheme="minorHAnsi" w:cstheme="minorHAnsi"/>
          <w:color w:val="auto"/>
          <w:lang w:eastAsia="pl-PL"/>
        </w:rPr>
        <w:t>postępowaniu</w:t>
      </w:r>
      <w:r w:rsidRPr="00CC407B">
        <w:rPr>
          <w:rFonts w:asciiTheme="minorHAnsi" w:hAnsiTheme="minorHAnsi" w:cstheme="minorHAnsi"/>
          <w:color w:val="auto"/>
          <w:lang w:eastAsia="pl-PL"/>
        </w:rPr>
        <w:t xml:space="preserve"> o udzielenie zamówienia publicznego, którego przedmiotem </w:t>
      </w:r>
      <w:r w:rsidR="00225D3A" w:rsidRPr="00CC407B">
        <w:rPr>
          <w:rFonts w:asciiTheme="minorHAnsi" w:hAnsiTheme="minorHAnsi" w:cstheme="minorHAnsi"/>
          <w:color w:val="auto"/>
          <w:lang w:eastAsia="pl-PL"/>
        </w:rPr>
        <w:t>jest</w:t>
      </w:r>
      <w:r w:rsidRPr="00CC407B">
        <w:rPr>
          <w:rFonts w:asciiTheme="minorHAnsi" w:hAnsiTheme="minorHAnsi" w:cstheme="minorHAnsi"/>
          <w:color w:val="auto"/>
          <w:lang w:eastAsia="pl-PL"/>
        </w:rPr>
        <w:t>:</w:t>
      </w:r>
      <w:r w:rsidR="00DF33B0" w:rsidRPr="00CC407B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1F4ACF" w:rsidRPr="00CC407B">
        <w:rPr>
          <w:rFonts w:asciiTheme="minorHAnsi" w:hAnsiTheme="minorHAnsi" w:cstheme="minorHAnsi"/>
          <w:b/>
          <w:bCs/>
          <w:color w:val="auto"/>
        </w:rPr>
        <w:t>Przygotowywanie i dowożenie we wskazane miejsce obiadów klientom Ośrodka Wsparcia dla Seniorów przy ul. Lazurowej 14 w Warszawie</w:t>
      </w:r>
      <w:r w:rsidR="00EF759C" w:rsidRPr="00CC407B">
        <w:rPr>
          <w:rFonts w:asciiTheme="minorHAnsi" w:hAnsiTheme="minorHAnsi" w:cstheme="minorHAnsi"/>
          <w:b/>
          <w:bCs/>
          <w:color w:val="auto"/>
        </w:rPr>
        <w:t xml:space="preserve"> - Ponowienie</w:t>
      </w:r>
      <w:r w:rsidR="001F4ACF" w:rsidRPr="00CC407B">
        <w:rPr>
          <w:rFonts w:asciiTheme="minorHAnsi" w:hAnsiTheme="minorHAnsi" w:cstheme="minorHAnsi"/>
          <w:color w:val="auto"/>
          <w:lang w:eastAsia="pl-PL"/>
        </w:rPr>
        <w:t xml:space="preserve"> </w:t>
      </w:r>
      <w:r w:rsidRPr="00CC407B">
        <w:rPr>
          <w:rFonts w:asciiTheme="minorHAnsi" w:hAnsiTheme="minorHAnsi" w:cstheme="minorHAnsi"/>
          <w:color w:val="auto"/>
          <w:lang w:eastAsia="pl-PL"/>
        </w:rPr>
        <w:t xml:space="preserve">oświadczam(-y), </w:t>
      </w:r>
      <w:r w:rsidRPr="00CC407B">
        <w:rPr>
          <w:rFonts w:asciiTheme="minorHAnsi" w:hAnsiTheme="minorHAnsi" w:cstheme="minorHAnsi"/>
          <w:b/>
          <w:bCs/>
          <w:color w:val="auto"/>
          <w:lang w:eastAsia="pl-PL"/>
        </w:rPr>
        <w:t xml:space="preserve">iż na dzień upływu terminu składania ofert, </w:t>
      </w:r>
      <w:r w:rsidR="007A45B8" w:rsidRPr="00CC407B">
        <w:rPr>
          <w:rFonts w:asciiTheme="minorHAnsi" w:hAnsiTheme="minorHAnsi" w:cstheme="minorHAnsi"/>
          <w:b/>
          <w:bCs/>
          <w:color w:val="auto"/>
          <w:lang w:eastAsia="pl-PL"/>
        </w:rPr>
        <w:t>spełniam</w:t>
      </w:r>
      <w:r w:rsidR="00E108A8" w:rsidRPr="00CC407B">
        <w:rPr>
          <w:rFonts w:asciiTheme="minorHAnsi" w:hAnsiTheme="minorHAnsi" w:cstheme="minorHAnsi"/>
          <w:b/>
          <w:bCs/>
          <w:color w:val="auto"/>
          <w:lang w:eastAsia="pl-PL"/>
        </w:rPr>
        <w:t>/</w:t>
      </w:r>
      <w:r w:rsidR="007A45B8" w:rsidRPr="00CC407B">
        <w:rPr>
          <w:rFonts w:asciiTheme="minorHAnsi" w:hAnsiTheme="minorHAnsi" w:cstheme="minorHAnsi"/>
          <w:b/>
          <w:bCs/>
          <w:color w:val="auto"/>
          <w:lang w:eastAsia="pl-PL"/>
        </w:rPr>
        <w:t>y warunki udziału w </w:t>
      </w:r>
      <w:r w:rsidRPr="00CC407B">
        <w:rPr>
          <w:rFonts w:asciiTheme="minorHAnsi" w:hAnsiTheme="minorHAnsi" w:cstheme="minorHAnsi"/>
          <w:b/>
          <w:bCs/>
          <w:color w:val="auto"/>
          <w:lang w:eastAsia="pl-PL"/>
        </w:rPr>
        <w:t>postępowaniu</w:t>
      </w:r>
      <w:r w:rsidRPr="00CC407B">
        <w:rPr>
          <w:rFonts w:asciiTheme="minorHAnsi" w:hAnsiTheme="minorHAnsi" w:cstheme="minorHAnsi"/>
          <w:color w:val="auto"/>
          <w:lang w:eastAsia="pl-PL"/>
        </w:rPr>
        <w:t xml:space="preserve">, o których mowa w art. </w:t>
      </w:r>
      <w:r w:rsidR="00457B54" w:rsidRPr="00CC407B">
        <w:rPr>
          <w:rFonts w:asciiTheme="minorHAnsi" w:hAnsiTheme="minorHAnsi" w:cstheme="minorHAnsi"/>
          <w:color w:val="auto"/>
          <w:lang w:eastAsia="pl-PL"/>
        </w:rPr>
        <w:t xml:space="preserve">125 </w:t>
      </w:r>
      <w:r w:rsidRPr="00CC407B">
        <w:rPr>
          <w:rFonts w:asciiTheme="minorHAnsi" w:hAnsiTheme="minorHAnsi" w:cstheme="minorHAnsi"/>
          <w:color w:val="auto"/>
          <w:lang w:eastAsia="pl-PL"/>
        </w:rPr>
        <w:t xml:space="preserve">ust. 1 ustawy </w:t>
      </w:r>
      <w:r w:rsidR="00F602D3" w:rsidRPr="00CC407B">
        <w:rPr>
          <w:rFonts w:asciiTheme="minorHAnsi" w:hAnsiTheme="minorHAnsi" w:cstheme="minorHAnsi"/>
          <w:color w:val="auto"/>
          <w:lang w:eastAsia="pl-PL"/>
        </w:rPr>
        <w:t xml:space="preserve">z dnia 11 września 2019 r. </w:t>
      </w:r>
      <w:r w:rsidRPr="00CC407B">
        <w:rPr>
          <w:rFonts w:asciiTheme="minorHAnsi" w:hAnsiTheme="minorHAnsi" w:cstheme="minorHAnsi"/>
          <w:color w:val="auto"/>
          <w:lang w:eastAsia="pl-PL"/>
        </w:rPr>
        <w:t xml:space="preserve">Prawo zamówień publicznych, </w:t>
      </w:r>
      <w:r w:rsidRPr="00CC407B">
        <w:rPr>
          <w:rFonts w:asciiTheme="minorHAnsi" w:hAnsiTheme="minorHAnsi" w:cstheme="minorHAnsi"/>
          <w:bCs/>
          <w:color w:val="auto"/>
          <w:lang w:eastAsia="pl-PL"/>
        </w:rPr>
        <w:t>dotyczące:</w:t>
      </w:r>
    </w:p>
    <w:p w14:paraId="725BDE8B" w14:textId="77777777" w:rsidR="00727EBF" w:rsidRPr="00CC407B" w:rsidRDefault="00042038" w:rsidP="00F466BC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  <w:bCs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>posiadania kompetencji lub uprawnień do prowadzenia określonej działalności zawodowej, o ile wynika to z odrębnych przepisów,</w:t>
      </w:r>
    </w:p>
    <w:p w14:paraId="49757A06" w14:textId="77777777" w:rsidR="00727EBF" w:rsidRPr="00CC407B" w:rsidRDefault="00042038" w:rsidP="00F466BC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>sytuacji ekonomicznej lub finansowej,</w:t>
      </w:r>
    </w:p>
    <w:p w14:paraId="51BB7B0D" w14:textId="087663DE" w:rsidR="00727EBF" w:rsidRPr="00CC407B" w:rsidRDefault="00042038" w:rsidP="00F466BC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>zdolności technicznej lub zawodowej.</w:t>
      </w:r>
    </w:p>
    <w:p w14:paraId="716D074C" w14:textId="6515EB9D" w:rsidR="00225D3A" w:rsidRPr="00CC407B" w:rsidRDefault="00225D3A" w:rsidP="00FB53EA">
      <w:pPr>
        <w:suppressAutoHyphens/>
        <w:spacing w:after="0" w:line="240" w:lineRule="auto"/>
        <w:ind w:left="142"/>
        <w:jc w:val="both"/>
        <w:rPr>
          <w:rFonts w:asciiTheme="minorHAnsi" w:hAnsiTheme="minorHAnsi" w:cstheme="minorHAnsi"/>
          <w:color w:val="auto"/>
        </w:rPr>
      </w:pPr>
      <w:r w:rsidRPr="00CC407B">
        <w:rPr>
          <w:rFonts w:asciiTheme="minorHAnsi" w:hAnsiTheme="minorHAnsi" w:cstheme="minorHAnsi"/>
          <w:color w:val="auto"/>
        </w:rPr>
        <w:t>określone przez Zamawiającego w Specyfikacji Warunków Zamówienia Rozdz. X.</w:t>
      </w:r>
    </w:p>
    <w:p w14:paraId="1267434C" w14:textId="77777777" w:rsidR="00752755" w:rsidRPr="00CC407B" w:rsidRDefault="00752755" w:rsidP="00FB53EA">
      <w:pPr>
        <w:suppressAutoHyphens/>
        <w:spacing w:after="0" w:line="240" w:lineRule="auto"/>
        <w:ind w:left="142"/>
        <w:jc w:val="both"/>
        <w:rPr>
          <w:rFonts w:asciiTheme="minorHAnsi" w:hAnsiTheme="minorHAnsi" w:cstheme="minorHAnsi"/>
          <w:color w:val="auto"/>
        </w:rPr>
      </w:pPr>
    </w:p>
    <w:p w14:paraId="1BB42803" w14:textId="77777777" w:rsidR="007E204B" w:rsidRPr="00CC407B" w:rsidRDefault="007E204B" w:rsidP="007E204B">
      <w:pPr>
        <w:spacing w:after="0" w:line="240" w:lineRule="auto"/>
        <w:ind w:left="360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>__________________, __________________</w:t>
      </w:r>
    </w:p>
    <w:p w14:paraId="696FC33E" w14:textId="77777777" w:rsidR="007E204B" w:rsidRPr="00CC407B" w:rsidRDefault="007E204B" w:rsidP="007E204B">
      <w:pPr>
        <w:spacing w:after="0" w:line="240" w:lineRule="auto"/>
        <w:ind w:left="360" w:firstLine="348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>(miejscowość, data)</w:t>
      </w:r>
    </w:p>
    <w:p w14:paraId="7FA21EA6" w14:textId="77777777" w:rsidR="007E204B" w:rsidRPr="00CC407B" w:rsidRDefault="007E204B" w:rsidP="007E204B">
      <w:pPr>
        <w:spacing w:after="0" w:line="240" w:lineRule="auto"/>
        <w:ind w:left="360" w:right="-284" w:hanging="360"/>
        <w:jc w:val="right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ab/>
      </w:r>
    </w:p>
    <w:p w14:paraId="097ED38C" w14:textId="77777777" w:rsidR="007E204B" w:rsidRPr="00CC407B" w:rsidRDefault="007E204B" w:rsidP="007E204B">
      <w:pPr>
        <w:spacing w:after="0" w:line="240" w:lineRule="auto"/>
        <w:ind w:left="360" w:right="-284" w:hanging="360"/>
        <w:jc w:val="right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>_________________________________________</w:t>
      </w:r>
    </w:p>
    <w:p w14:paraId="61866478" w14:textId="77777777" w:rsidR="007E204B" w:rsidRPr="00CC407B" w:rsidRDefault="007E204B" w:rsidP="007E204B">
      <w:pPr>
        <w:spacing w:after="0" w:line="240" w:lineRule="auto"/>
        <w:ind w:left="4820" w:hanging="1280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ab/>
      </w:r>
      <w:r w:rsidRPr="00CC407B">
        <w:rPr>
          <w:rFonts w:asciiTheme="minorHAnsi" w:hAnsiTheme="minorHAnsi" w:cstheme="minorHAnsi"/>
          <w:color w:val="auto"/>
          <w:lang w:eastAsia="pl-PL"/>
        </w:rPr>
        <w:tab/>
        <w:t>czytelne imię i nazwisko i podpis  osoby(osób)  uprawnionej (</w:t>
      </w:r>
      <w:proofErr w:type="spellStart"/>
      <w:r w:rsidRPr="00CC407B">
        <w:rPr>
          <w:rFonts w:asciiTheme="minorHAnsi" w:hAnsiTheme="minorHAnsi" w:cstheme="minorHAnsi"/>
          <w:color w:val="auto"/>
          <w:lang w:eastAsia="pl-PL"/>
        </w:rPr>
        <w:t>ych</w:t>
      </w:r>
      <w:proofErr w:type="spellEnd"/>
      <w:r w:rsidRPr="00CC407B">
        <w:rPr>
          <w:rFonts w:asciiTheme="minorHAnsi" w:hAnsiTheme="minorHAnsi" w:cstheme="minorHAnsi"/>
          <w:color w:val="auto"/>
          <w:lang w:eastAsia="pl-PL"/>
        </w:rPr>
        <w:t>) do reprezentowania Wykonawcy</w:t>
      </w:r>
    </w:p>
    <w:p w14:paraId="68C2D521" w14:textId="77777777" w:rsidR="007E204B" w:rsidRPr="00CC407B" w:rsidRDefault="007E204B" w:rsidP="00FB53EA">
      <w:pPr>
        <w:suppressAutoHyphens/>
        <w:spacing w:after="0" w:line="240" w:lineRule="auto"/>
        <w:ind w:left="142"/>
        <w:jc w:val="both"/>
        <w:rPr>
          <w:rFonts w:asciiTheme="minorHAnsi" w:hAnsiTheme="minorHAnsi" w:cstheme="minorHAnsi"/>
          <w:color w:val="auto"/>
        </w:rPr>
      </w:pPr>
    </w:p>
    <w:p w14:paraId="441C28B2" w14:textId="1F6F784F" w:rsidR="00225D3A" w:rsidRPr="00CC407B" w:rsidRDefault="00225D3A" w:rsidP="00FB53EA">
      <w:pPr>
        <w:suppressAutoHyphens/>
        <w:spacing w:after="0" w:line="240" w:lineRule="auto"/>
        <w:ind w:left="142"/>
        <w:jc w:val="both"/>
        <w:rPr>
          <w:rFonts w:asciiTheme="minorHAnsi" w:hAnsiTheme="minorHAnsi" w:cstheme="minorHAnsi"/>
          <w:color w:val="auto"/>
        </w:rPr>
      </w:pPr>
      <w:r w:rsidRPr="00CC407B">
        <w:rPr>
          <w:rFonts w:asciiTheme="minorHAnsi" w:hAnsiTheme="minorHAnsi" w:cstheme="minorHAnsi"/>
          <w:color w:val="auto"/>
        </w:rPr>
        <w:t xml:space="preserve">[UWAGA: </w:t>
      </w:r>
      <w:r w:rsidR="00F602D3" w:rsidRPr="00CC407B">
        <w:rPr>
          <w:rFonts w:asciiTheme="minorHAnsi" w:hAnsiTheme="minorHAnsi" w:cstheme="minorHAnsi"/>
          <w:color w:val="auto"/>
        </w:rPr>
        <w:t xml:space="preserve">PONIŻSZE </w:t>
      </w:r>
      <w:r w:rsidRPr="00CC407B">
        <w:rPr>
          <w:rFonts w:asciiTheme="minorHAnsi" w:hAnsiTheme="minorHAnsi" w:cstheme="minorHAnsi"/>
          <w:i/>
          <w:iCs/>
          <w:color w:val="auto"/>
        </w:rPr>
        <w:t>stosuje tylko wykonawca/ wykonawc</w:t>
      </w:r>
      <w:r w:rsidR="00752755" w:rsidRPr="00CC407B">
        <w:rPr>
          <w:rFonts w:asciiTheme="minorHAnsi" w:hAnsiTheme="minorHAnsi" w:cstheme="minorHAnsi"/>
          <w:i/>
          <w:iCs/>
          <w:color w:val="auto"/>
        </w:rPr>
        <w:t>y</w:t>
      </w:r>
      <w:r w:rsidRPr="00CC407B">
        <w:rPr>
          <w:rFonts w:asciiTheme="minorHAnsi" w:hAnsiTheme="minorHAnsi" w:cstheme="minorHAnsi"/>
          <w:i/>
          <w:iCs/>
          <w:color w:val="auto"/>
        </w:rPr>
        <w:t xml:space="preserve"> wspólnie ubiegający się o zamówienie, który polega na zdolnościach lub sytuacji podmiotów udostepniających zasoby, a jednocześnie samodzielnie w pewnym zakresie wykazuje spełnianie warunków</w:t>
      </w:r>
      <w:r w:rsidRPr="00CC407B">
        <w:rPr>
          <w:rFonts w:asciiTheme="minorHAnsi" w:hAnsiTheme="minorHAnsi" w:cstheme="minorHAnsi"/>
          <w:color w:val="auto"/>
        </w:rPr>
        <w:t xml:space="preserve">]: </w:t>
      </w:r>
    </w:p>
    <w:p w14:paraId="34C9C350" w14:textId="1E537952" w:rsidR="00225D3A" w:rsidRPr="00CC407B" w:rsidRDefault="00225D3A" w:rsidP="00FB53EA">
      <w:pPr>
        <w:suppressAutoHyphens/>
        <w:spacing w:after="0" w:line="240" w:lineRule="auto"/>
        <w:ind w:left="142"/>
        <w:jc w:val="both"/>
        <w:rPr>
          <w:rFonts w:asciiTheme="minorHAnsi" w:hAnsiTheme="minorHAnsi" w:cstheme="minorHAnsi"/>
          <w:color w:val="auto"/>
        </w:rPr>
      </w:pPr>
      <w:r w:rsidRPr="00CC407B">
        <w:rPr>
          <w:rFonts w:asciiTheme="minorHAnsi" w:hAnsiTheme="minorHAnsi" w:cstheme="minorHAnsi"/>
          <w:color w:val="auto"/>
        </w:rPr>
        <w:t>Oświadczam, że spełniam warunki udziału w postępowaniu określo</w:t>
      </w:r>
      <w:r w:rsidR="007E204B" w:rsidRPr="00CC407B">
        <w:rPr>
          <w:rFonts w:asciiTheme="minorHAnsi" w:hAnsiTheme="minorHAnsi" w:cstheme="minorHAnsi"/>
          <w:color w:val="auto"/>
        </w:rPr>
        <w:t>ne przez Zamawiającego w </w:t>
      </w:r>
      <w:r w:rsidRPr="00CC407B">
        <w:rPr>
          <w:rFonts w:asciiTheme="minorHAnsi" w:hAnsiTheme="minorHAnsi" w:cstheme="minorHAnsi"/>
          <w:color w:val="auto"/>
        </w:rPr>
        <w:t>Specyfikacji Warunków Zamówienia Rozdz. X w następującym zakresie:</w:t>
      </w:r>
    </w:p>
    <w:p w14:paraId="40E1EBFA" w14:textId="78988115" w:rsidR="009F7E58" w:rsidRPr="00CC407B" w:rsidRDefault="00225D3A" w:rsidP="00FB53EA">
      <w:pPr>
        <w:suppressAutoHyphens/>
        <w:spacing w:after="0" w:line="240" w:lineRule="auto"/>
        <w:ind w:left="142"/>
        <w:jc w:val="both"/>
        <w:rPr>
          <w:rFonts w:asciiTheme="minorHAnsi" w:hAnsiTheme="minorHAnsi" w:cstheme="minorHAnsi"/>
          <w:color w:val="auto"/>
        </w:rPr>
      </w:pPr>
      <w:r w:rsidRPr="00CC407B">
        <w:rPr>
          <w:rFonts w:asciiTheme="minorHAnsi" w:hAnsiTheme="minorHAnsi" w:cstheme="minorHAnsi"/>
          <w:color w:val="auto"/>
        </w:rPr>
        <w:t>…………..…………………………………………………..…………………………………………..................................................</w:t>
      </w:r>
    </w:p>
    <w:p w14:paraId="788119C4" w14:textId="096507F9" w:rsidR="00DF33B0" w:rsidRPr="00CC407B" w:rsidRDefault="00DF33B0" w:rsidP="00FB53EA">
      <w:pPr>
        <w:suppressAutoHyphens/>
        <w:spacing w:after="0" w:line="240" w:lineRule="auto"/>
        <w:ind w:left="142"/>
        <w:jc w:val="both"/>
        <w:rPr>
          <w:rFonts w:asciiTheme="minorHAnsi" w:hAnsiTheme="minorHAnsi" w:cstheme="minorHAnsi"/>
          <w:color w:val="auto"/>
        </w:rPr>
      </w:pPr>
      <w:r w:rsidRPr="00CC407B">
        <w:rPr>
          <w:rFonts w:asciiTheme="minorHAnsi" w:hAnsiTheme="minorHAnsi" w:cstheme="minorHAnsi"/>
          <w:color w:val="auto"/>
        </w:rPr>
        <w:t>- zobowiązanie podmiotu, na którego zasobach polegam w celu spełnienia warunków w pozostałym zakresie w załączeniu.</w:t>
      </w:r>
    </w:p>
    <w:p w14:paraId="0362035A" w14:textId="77777777" w:rsidR="007E204B" w:rsidRPr="00CC407B" w:rsidRDefault="007E204B" w:rsidP="00FB53EA">
      <w:pPr>
        <w:suppressAutoHyphens/>
        <w:spacing w:after="0" w:line="240" w:lineRule="auto"/>
        <w:ind w:left="142"/>
        <w:jc w:val="both"/>
        <w:rPr>
          <w:rFonts w:asciiTheme="minorHAnsi" w:hAnsiTheme="minorHAnsi" w:cstheme="minorHAnsi"/>
          <w:color w:val="auto"/>
          <w:lang w:eastAsia="pl-PL"/>
        </w:rPr>
      </w:pPr>
    </w:p>
    <w:p w14:paraId="206C8DEC" w14:textId="23C835EF" w:rsidR="00727EBF" w:rsidRPr="00CC407B" w:rsidRDefault="004850CA" w:rsidP="00FB53EA">
      <w:pPr>
        <w:spacing w:after="0" w:line="240" w:lineRule="auto"/>
        <w:ind w:left="360"/>
        <w:rPr>
          <w:rFonts w:asciiTheme="minorHAnsi" w:hAnsiTheme="minorHAnsi" w:cstheme="minorHAnsi"/>
          <w:color w:val="auto"/>
          <w:lang w:eastAsia="pl-PL"/>
        </w:rPr>
      </w:pPr>
      <w:bookmarkStart w:id="1" w:name="_Hlk100743804"/>
      <w:r w:rsidRPr="00CC407B">
        <w:rPr>
          <w:rFonts w:asciiTheme="minorHAnsi" w:hAnsiTheme="minorHAnsi" w:cstheme="minorHAnsi"/>
          <w:color w:val="auto"/>
          <w:lang w:eastAsia="pl-PL"/>
        </w:rPr>
        <w:t>__________________</w:t>
      </w:r>
      <w:r w:rsidR="00042038" w:rsidRPr="00CC407B">
        <w:rPr>
          <w:rFonts w:asciiTheme="minorHAnsi" w:hAnsiTheme="minorHAnsi" w:cstheme="minorHAnsi"/>
          <w:color w:val="auto"/>
          <w:lang w:eastAsia="pl-PL"/>
        </w:rPr>
        <w:t xml:space="preserve">, </w:t>
      </w:r>
      <w:r w:rsidRPr="00CC407B">
        <w:rPr>
          <w:rFonts w:asciiTheme="minorHAnsi" w:hAnsiTheme="minorHAnsi" w:cstheme="minorHAnsi"/>
          <w:color w:val="auto"/>
          <w:lang w:eastAsia="pl-PL"/>
        </w:rPr>
        <w:t>__________________</w:t>
      </w:r>
    </w:p>
    <w:p w14:paraId="25BD39C8" w14:textId="226B6464" w:rsidR="00E7488E" w:rsidRPr="00CC407B" w:rsidRDefault="00E7488E" w:rsidP="00FB53EA">
      <w:pPr>
        <w:spacing w:after="0" w:line="240" w:lineRule="auto"/>
        <w:ind w:left="360" w:firstLine="348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>(miejscowość, data)</w:t>
      </w:r>
    </w:p>
    <w:p w14:paraId="7F8D554C" w14:textId="076E1D2C" w:rsidR="00727EBF" w:rsidRPr="00CC407B" w:rsidRDefault="004850CA" w:rsidP="00FB53EA">
      <w:pPr>
        <w:spacing w:after="0" w:line="240" w:lineRule="auto"/>
        <w:ind w:left="360" w:right="-284" w:hanging="360"/>
        <w:jc w:val="right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ab/>
      </w:r>
    </w:p>
    <w:p w14:paraId="013D9408" w14:textId="6D7D25DC" w:rsidR="007C4D29" w:rsidRPr="00CC407B" w:rsidRDefault="00DF33B0" w:rsidP="00FB53EA">
      <w:pPr>
        <w:spacing w:after="0" w:line="240" w:lineRule="auto"/>
        <w:ind w:left="360" w:right="-284" w:hanging="360"/>
        <w:jc w:val="right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>_____</w:t>
      </w:r>
      <w:r w:rsidR="004850CA" w:rsidRPr="00CC407B">
        <w:rPr>
          <w:rFonts w:asciiTheme="minorHAnsi" w:hAnsiTheme="minorHAnsi" w:cstheme="minorHAnsi"/>
          <w:color w:val="auto"/>
          <w:lang w:eastAsia="pl-PL"/>
        </w:rPr>
        <w:t>____________________________________</w:t>
      </w:r>
    </w:p>
    <w:p w14:paraId="508FFC7B" w14:textId="33F14167" w:rsidR="00264235" w:rsidRPr="00CC407B" w:rsidRDefault="00DB548A" w:rsidP="00FB53EA">
      <w:pPr>
        <w:spacing w:after="0" w:line="240" w:lineRule="auto"/>
        <w:ind w:left="4820" w:hanging="1280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ab/>
      </w:r>
      <w:r w:rsidRPr="00CC407B">
        <w:rPr>
          <w:rFonts w:asciiTheme="minorHAnsi" w:hAnsiTheme="minorHAnsi" w:cstheme="minorHAnsi"/>
          <w:color w:val="auto"/>
          <w:lang w:eastAsia="pl-PL"/>
        </w:rPr>
        <w:tab/>
      </w:r>
      <w:r w:rsidR="00042038" w:rsidRPr="00CC407B">
        <w:rPr>
          <w:rFonts w:asciiTheme="minorHAnsi" w:hAnsiTheme="minorHAnsi" w:cstheme="minorHAnsi"/>
          <w:color w:val="auto"/>
          <w:lang w:eastAsia="pl-PL"/>
        </w:rPr>
        <w:t xml:space="preserve">czytelne imię i nazwisko i podpis </w:t>
      </w:r>
      <w:r w:rsidR="00DF33B0" w:rsidRPr="00CC407B">
        <w:rPr>
          <w:rFonts w:asciiTheme="minorHAnsi" w:hAnsiTheme="minorHAnsi" w:cstheme="minorHAnsi"/>
          <w:color w:val="auto"/>
          <w:lang w:eastAsia="pl-PL"/>
        </w:rPr>
        <w:t xml:space="preserve"> </w:t>
      </w:r>
      <w:r w:rsidR="00042038" w:rsidRPr="00CC407B">
        <w:rPr>
          <w:rFonts w:asciiTheme="minorHAnsi" w:hAnsiTheme="minorHAnsi" w:cstheme="minorHAnsi"/>
          <w:color w:val="auto"/>
          <w:lang w:eastAsia="pl-PL"/>
        </w:rPr>
        <w:t xml:space="preserve">osoby(osób) </w:t>
      </w:r>
      <w:r w:rsidR="00DF33B0" w:rsidRPr="00CC407B">
        <w:rPr>
          <w:rFonts w:asciiTheme="minorHAnsi" w:hAnsiTheme="minorHAnsi" w:cstheme="minorHAnsi"/>
          <w:color w:val="auto"/>
          <w:lang w:eastAsia="pl-PL"/>
        </w:rPr>
        <w:t xml:space="preserve"> </w:t>
      </w:r>
      <w:r w:rsidR="00042038" w:rsidRPr="00CC407B">
        <w:rPr>
          <w:rFonts w:asciiTheme="minorHAnsi" w:hAnsiTheme="minorHAnsi" w:cstheme="minorHAnsi"/>
          <w:color w:val="auto"/>
          <w:lang w:eastAsia="pl-PL"/>
        </w:rPr>
        <w:t>uprawnionej</w:t>
      </w:r>
      <w:r w:rsidR="00DF33B0" w:rsidRPr="00CC407B">
        <w:rPr>
          <w:rFonts w:asciiTheme="minorHAnsi" w:hAnsiTheme="minorHAnsi" w:cstheme="minorHAnsi"/>
          <w:color w:val="auto"/>
          <w:lang w:eastAsia="pl-PL"/>
        </w:rPr>
        <w:t xml:space="preserve"> </w:t>
      </w:r>
      <w:r w:rsidR="00042038" w:rsidRPr="00CC407B">
        <w:rPr>
          <w:rFonts w:asciiTheme="minorHAnsi" w:hAnsiTheme="minorHAnsi" w:cstheme="minorHAnsi"/>
          <w:color w:val="auto"/>
          <w:lang w:eastAsia="pl-PL"/>
        </w:rPr>
        <w:t>(</w:t>
      </w:r>
      <w:proofErr w:type="spellStart"/>
      <w:r w:rsidR="00042038" w:rsidRPr="00CC407B">
        <w:rPr>
          <w:rFonts w:asciiTheme="minorHAnsi" w:hAnsiTheme="minorHAnsi" w:cstheme="minorHAnsi"/>
          <w:color w:val="auto"/>
          <w:lang w:eastAsia="pl-PL"/>
        </w:rPr>
        <w:t>ych</w:t>
      </w:r>
      <w:proofErr w:type="spellEnd"/>
      <w:r w:rsidR="00042038" w:rsidRPr="00CC407B">
        <w:rPr>
          <w:rFonts w:asciiTheme="minorHAnsi" w:hAnsiTheme="minorHAnsi" w:cstheme="minorHAnsi"/>
          <w:color w:val="auto"/>
          <w:lang w:eastAsia="pl-PL"/>
        </w:rPr>
        <w:t>) do reprezentowania Wykonawcy</w:t>
      </w:r>
      <w:bookmarkEnd w:id="1"/>
    </w:p>
    <w:p w14:paraId="435892C1" w14:textId="77777777" w:rsidR="00F602D3" w:rsidRPr="00CC407B" w:rsidRDefault="00F602D3" w:rsidP="00FB53E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color w:val="auto"/>
        </w:rPr>
      </w:pPr>
    </w:p>
    <w:p w14:paraId="0D9CEF47" w14:textId="0C9FE03E" w:rsidR="00DF33B0" w:rsidRPr="00CC407B" w:rsidRDefault="00DF33B0" w:rsidP="00FB53EA">
      <w:pPr>
        <w:spacing w:after="0" w:line="240" w:lineRule="auto"/>
        <w:jc w:val="both"/>
        <w:outlineLvl w:val="2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b/>
          <w:bCs/>
          <w:color w:val="auto"/>
        </w:rPr>
        <w:t xml:space="preserve">Stosownie do art. 63 ust. 2 ustawy </w:t>
      </w:r>
      <w:proofErr w:type="spellStart"/>
      <w:r w:rsidRPr="00CC407B">
        <w:rPr>
          <w:rFonts w:asciiTheme="minorHAnsi" w:hAnsiTheme="minorHAnsi" w:cstheme="minorHAnsi"/>
          <w:b/>
          <w:bCs/>
          <w:color w:val="auto"/>
        </w:rPr>
        <w:t>Pzp</w:t>
      </w:r>
      <w:proofErr w:type="spellEnd"/>
      <w:r w:rsidRPr="00CC407B">
        <w:rPr>
          <w:rFonts w:asciiTheme="minorHAnsi" w:hAnsiTheme="minorHAnsi" w:cstheme="minorHAnsi"/>
          <w:b/>
          <w:bCs/>
          <w:color w:val="auto"/>
        </w:rPr>
        <w:t>, oświadczenie powinno być złożone, pod rygorem nieważności, w formie elektronicznej lub w postaci elektronicznej opatrzonej podpisem zaufanym lub podpisem osobistym</w:t>
      </w:r>
    </w:p>
    <w:p w14:paraId="7565EFAA" w14:textId="5385D680" w:rsidR="00C265A4" w:rsidRPr="00CC407B" w:rsidRDefault="00C265A4" w:rsidP="00FB53EA">
      <w:pPr>
        <w:spacing w:after="0" w:line="240" w:lineRule="auto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CC407B">
        <w:rPr>
          <w:rFonts w:asciiTheme="minorHAnsi" w:hAnsiTheme="minorHAnsi" w:cstheme="minorHAnsi"/>
          <w:b/>
          <w:bCs/>
          <w:color w:val="auto"/>
          <w:lang w:eastAsia="pl-PL"/>
        </w:rPr>
        <w:br w:type="page"/>
      </w:r>
    </w:p>
    <w:p w14:paraId="2C5DE952" w14:textId="2DA8D5EA" w:rsidR="00727EBF" w:rsidRPr="00CC407B" w:rsidRDefault="00042038" w:rsidP="00FB53EA">
      <w:pPr>
        <w:spacing w:after="0" w:line="240" w:lineRule="auto"/>
        <w:outlineLvl w:val="2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CC407B">
        <w:rPr>
          <w:rFonts w:asciiTheme="minorHAnsi" w:hAnsiTheme="minorHAnsi" w:cstheme="minorHAnsi"/>
          <w:b/>
          <w:bCs/>
          <w:color w:val="auto"/>
          <w:lang w:eastAsia="pl-PL"/>
        </w:rPr>
        <w:lastRenderedPageBreak/>
        <w:t xml:space="preserve">Załącznik Nr </w:t>
      </w:r>
      <w:r w:rsidR="00827777" w:rsidRPr="00CC407B">
        <w:rPr>
          <w:rFonts w:asciiTheme="minorHAnsi" w:hAnsiTheme="minorHAnsi" w:cstheme="minorHAnsi"/>
          <w:b/>
          <w:bCs/>
          <w:color w:val="auto"/>
          <w:lang w:eastAsia="pl-PL"/>
        </w:rPr>
        <w:t>4</w:t>
      </w:r>
      <w:r w:rsidRPr="00CC407B">
        <w:rPr>
          <w:rFonts w:asciiTheme="minorHAnsi" w:hAnsiTheme="minorHAnsi" w:cstheme="minorHAnsi"/>
          <w:b/>
          <w:bCs/>
          <w:color w:val="auto"/>
          <w:lang w:eastAsia="pl-PL"/>
        </w:rPr>
        <w:t xml:space="preserve"> do SWZ – oświadczenie o braku podstaw do wykluczenia</w:t>
      </w:r>
    </w:p>
    <w:p w14:paraId="0E2F750D" w14:textId="77777777" w:rsidR="0063372B" w:rsidRPr="00CC407B" w:rsidRDefault="0063372B" w:rsidP="00FB53EA">
      <w:pPr>
        <w:spacing w:after="0" w:line="240" w:lineRule="auto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>Wykonawca:</w:t>
      </w:r>
    </w:p>
    <w:p w14:paraId="4DAA344F" w14:textId="1ADD8C1E" w:rsidR="0063372B" w:rsidRPr="00CC407B" w:rsidRDefault="00C265A4" w:rsidP="00FB53EA">
      <w:pPr>
        <w:spacing w:after="0" w:line="240" w:lineRule="auto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>__________________</w:t>
      </w:r>
    </w:p>
    <w:p w14:paraId="15A5AA92" w14:textId="1CD86ABC" w:rsidR="0063372B" w:rsidRPr="00CC407B" w:rsidRDefault="00C265A4" w:rsidP="00FB53EA">
      <w:pPr>
        <w:spacing w:after="0" w:line="240" w:lineRule="auto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>__________________</w:t>
      </w:r>
    </w:p>
    <w:p w14:paraId="3D53AB15" w14:textId="77777777" w:rsidR="0063372B" w:rsidRPr="00CC407B" w:rsidRDefault="0063372B" w:rsidP="00FB53EA">
      <w:pPr>
        <w:spacing w:after="0" w:line="240" w:lineRule="auto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>(pełna nazwa/firma, adres)</w:t>
      </w:r>
    </w:p>
    <w:p w14:paraId="4E3D6FD9" w14:textId="77777777" w:rsidR="0063372B" w:rsidRPr="00CC407B" w:rsidRDefault="0063372B" w:rsidP="00FB53EA">
      <w:pPr>
        <w:spacing w:after="0" w:line="240" w:lineRule="auto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>reprezentowany przez:</w:t>
      </w:r>
    </w:p>
    <w:p w14:paraId="25F8A742" w14:textId="1A2D0EDE" w:rsidR="0063372B" w:rsidRPr="00CC407B" w:rsidRDefault="00C265A4" w:rsidP="00FB53EA">
      <w:pPr>
        <w:spacing w:after="0" w:line="240" w:lineRule="auto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>__________________</w:t>
      </w:r>
    </w:p>
    <w:p w14:paraId="4C5C8A1E" w14:textId="0C877D76" w:rsidR="00727EBF" w:rsidRPr="00CC407B" w:rsidRDefault="00DF33B0" w:rsidP="00FB53EA">
      <w:pPr>
        <w:spacing w:after="0" w:line="240" w:lineRule="auto"/>
        <w:rPr>
          <w:rFonts w:asciiTheme="minorHAnsi" w:hAnsiTheme="minorHAnsi" w:cstheme="minorHAnsi"/>
          <w:color w:val="auto"/>
          <w:lang w:eastAsia="pl-PL"/>
        </w:rPr>
      </w:pPr>
      <w:r w:rsidRPr="00CC407B" w:rsidDel="00DF33B0">
        <w:rPr>
          <w:rFonts w:asciiTheme="minorHAnsi" w:hAnsiTheme="minorHAnsi" w:cstheme="minorHAnsi"/>
          <w:color w:val="auto"/>
          <w:lang w:eastAsia="pl-PL"/>
        </w:rPr>
        <w:t xml:space="preserve"> </w:t>
      </w:r>
      <w:r w:rsidR="0063372B" w:rsidRPr="00CC407B">
        <w:rPr>
          <w:rFonts w:asciiTheme="minorHAnsi" w:hAnsiTheme="minorHAnsi" w:cstheme="minorHAnsi"/>
          <w:color w:val="auto"/>
          <w:lang w:eastAsia="pl-PL"/>
        </w:rPr>
        <w:t>(imię, nazwisko, stanowisko/podstawa do reprezentacji)</w:t>
      </w:r>
    </w:p>
    <w:p w14:paraId="56C6B877" w14:textId="77777777" w:rsidR="00827777" w:rsidRPr="00CC407B" w:rsidRDefault="00827777" w:rsidP="00FB53EA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</w:p>
    <w:p w14:paraId="42049FD4" w14:textId="77777777" w:rsidR="00A96A50" w:rsidRPr="00CC407B" w:rsidRDefault="00042038" w:rsidP="00FB53EA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CC407B">
        <w:rPr>
          <w:rFonts w:asciiTheme="minorHAnsi" w:hAnsiTheme="minorHAnsi" w:cstheme="minorHAnsi"/>
          <w:b/>
          <w:color w:val="auto"/>
          <w:lang w:eastAsia="pl-PL"/>
        </w:rPr>
        <w:t>OŚWIADCZENIE</w:t>
      </w:r>
      <w:r w:rsidR="00A96A50" w:rsidRPr="00CC407B">
        <w:rPr>
          <w:rFonts w:asciiTheme="minorHAnsi" w:hAnsiTheme="minorHAnsi" w:cstheme="minorHAnsi"/>
          <w:b/>
          <w:color w:val="auto"/>
          <w:lang w:eastAsia="pl-PL"/>
        </w:rPr>
        <w:t xml:space="preserve"> </w:t>
      </w:r>
      <w:r w:rsidR="004009D2" w:rsidRPr="00CC407B">
        <w:rPr>
          <w:rFonts w:asciiTheme="minorHAnsi" w:hAnsiTheme="minorHAnsi" w:cstheme="minorHAnsi"/>
          <w:b/>
          <w:color w:val="auto"/>
          <w:lang w:eastAsia="pl-PL"/>
        </w:rPr>
        <w:t xml:space="preserve">WYKONAWCY </w:t>
      </w:r>
    </w:p>
    <w:p w14:paraId="46746D3E" w14:textId="77777777" w:rsidR="00A96A50" w:rsidRPr="00CC407B" w:rsidRDefault="00A96A50" w:rsidP="00FB53EA">
      <w:pPr>
        <w:spacing w:after="0" w:line="240" w:lineRule="auto"/>
        <w:jc w:val="center"/>
        <w:rPr>
          <w:rFonts w:asciiTheme="minorHAnsi" w:hAnsiTheme="minorHAnsi" w:cstheme="minorHAnsi"/>
          <w:bCs/>
          <w:color w:val="auto"/>
          <w:lang w:eastAsia="pl-PL"/>
        </w:rPr>
      </w:pPr>
      <w:r w:rsidRPr="00CC407B">
        <w:rPr>
          <w:rFonts w:asciiTheme="minorHAnsi" w:hAnsiTheme="minorHAnsi" w:cstheme="minorHAnsi"/>
          <w:bCs/>
          <w:color w:val="auto"/>
          <w:lang w:eastAsia="pl-PL"/>
        </w:rPr>
        <w:t xml:space="preserve">składane na podstawie art. 125 ust. 1 ustawy Prawo zamówień publicznych </w:t>
      </w:r>
    </w:p>
    <w:p w14:paraId="7B8FCC92" w14:textId="77777777" w:rsidR="00727EBF" w:rsidRPr="00CC407B" w:rsidRDefault="00A96A50" w:rsidP="00FB53EA">
      <w:pPr>
        <w:spacing w:after="0" w:line="240" w:lineRule="auto"/>
        <w:jc w:val="center"/>
        <w:rPr>
          <w:rFonts w:asciiTheme="minorHAnsi" w:hAnsiTheme="minorHAnsi" w:cstheme="minorHAnsi"/>
          <w:bCs/>
          <w:color w:val="auto"/>
          <w:lang w:eastAsia="pl-PL"/>
        </w:rPr>
      </w:pPr>
      <w:r w:rsidRPr="00CC407B">
        <w:rPr>
          <w:rFonts w:asciiTheme="minorHAnsi" w:hAnsiTheme="minorHAnsi" w:cstheme="minorHAnsi"/>
          <w:bCs/>
          <w:color w:val="auto"/>
          <w:lang w:eastAsia="pl-PL"/>
        </w:rPr>
        <w:t xml:space="preserve">z dnia 11 września2019 r. z </w:t>
      </w:r>
      <w:proofErr w:type="spellStart"/>
      <w:r w:rsidRPr="00CC407B">
        <w:rPr>
          <w:rFonts w:asciiTheme="minorHAnsi" w:hAnsiTheme="minorHAnsi" w:cstheme="minorHAnsi"/>
          <w:bCs/>
          <w:color w:val="auto"/>
          <w:lang w:eastAsia="pl-PL"/>
        </w:rPr>
        <w:t>późn</w:t>
      </w:r>
      <w:proofErr w:type="spellEnd"/>
      <w:r w:rsidRPr="00CC407B">
        <w:rPr>
          <w:rFonts w:asciiTheme="minorHAnsi" w:hAnsiTheme="minorHAnsi" w:cstheme="minorHAnsi"/>
          <w:bCs/>
          <w:color w:val="auto"/>
          <w:lang w:eastAsia="pl-PL"/>
        </w:rPr>
        <w:t>. zm.</w:t>
      </w:r>
    </w:p>
    <w:p w14:paraId="56A7F034" w14:textId="77777777" w:rsidR="00727EBF" w:rsidRPr="00CC407B" w:rsidRDefault="00727EBF" w:rsidP="00FB53EA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</w:p>
    <w:p w14:paraId="47E62F02" w14:textId="08C34475" w:rsidR="00E108A8" w:rsidRPr="00CC407B" w:rsidRDefault="00042038" w:rsidP="00FB53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 xml:space="preserve">Składając ofertę do udziału w </w:t>
      </w:r>
      <w:r w:rsidR="0063372B" w:rsidRPr="00CC407B">
        <w:rPr>
          <w:rFonts w:asciiTheme="minorHAnsi" w:hAnsiTheme="minorHAnsi" w:cstheme="minorHAnsi"/>
          <w:color w:val="auto"/>
          <w:lang w:eastAsia="pl-PL"/>
        </w:rPr>
        <w:t>postępowaniu</w:t>
      </w:r>
      <w:r w:rsidRPr="00CC407B">
        <w:rPr>
          <w:rFonts w:asciiTheme="minorHAnsi" w:hAnsiTheme="minorHAnsi" w:cstheme="minorHAnsi"/>
          <w:color w:val="auto"/>
          <w:lang w:eastAsia="pl-PL"/>
        </w:rPr>
        <w:t xml:space="preserve"> o udzielenie zamówienia publicznego, którego przedmiotem </w:t>
      </w:r>
      <w:r w:rsidR="00DF33B0" w:rsidRPr="00CC407B">
        <w:rPr>
          <w:rFonts w:asciiTheme="minorHAnsi" w:hAnsiTheme="minorHAnsi" w:cstheme="minorHAnsi"/>
          <w:color w:val="auto"/>
          <w:lang w:eastAsia="pl-PL"/>
        </w:rPr>
        <w:t>jest</w:t>
      </w:r>
      <w:r w:rsidRPr="00CC407B">
        <w:rPr>
          <w:rFonts w:asciiTheme="minorHAnsi" w:hAnsiTheme="minorHAnsi" w:cstheme="minorHAnsi"/>
          <w:color w:val="auto"/>
          <w:lang w:eastAsia="pl-PL"/>
        </w:rPr>
        <w:t>:</w:t>
      </w:r>
      <w:r w:rsidR="00DF33B0" w:rsidRPr="00CC407B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1F4ACF" w:rsidRPr="00CC407B">
        <w:rPr>
          <w:rFonts w:asciiTheme="minorHAnsi" w:hAnsiTheme="minorHAnsi" w:cstheme="minorHAnsi"/>
          <w:b/>
          <w:bCs/>
          <w:color w:val="auto"/>
        </w:rPr>
        <w:t>Przygotowywanie i dowożenie we wskazane miejsce obiadów klientom Ośrodka Wsparcia dla Seniorów przy ul. Lazurowej 14 w Warszawie</w:t>
      </w:r>
      <w:r w:rsidR="00EF759C" w:rsidRPr="00CC407B">
        <w:rPr>
          <w:rFonts w:asciiTheme="minorHAnsi" w:hAnsiTheme="minorHAnsi" w:cstheme="minorHAnsi"/>
          <w:b/>
          <w:bCs/>
          <w:color w:val="auto"/>
        </w:rPr>
        <w:t xml:space="preserve"> - Ponowienie</w:t>
      </w:r>
      <w:r w:rsidR="00E108A8" w:rsidRPr="00CC407B">
        <w:rPr>
          <w:rFonts w:asciiTheme="minorHAnsi" w:hAnsiTheme="minorHAnsi" w:cstheme="minorHAnsi"/>
          <w:b/>
          <w:bCs/>
          <w:color w:val="auto"/>
        </w:rPr>
        <w:t>.</w:t>
      </w:r>
    </w:p>
    <w:p w14:paraId="499EC6D8" w14:textId="22EBD930" w:rsidR="009D6925" w:rsidRPr="00CC407B" w:rsidRDefault="005A2F89" w:rsidP="00F466BC">
      <w:pPr>
        <w:pStyle w:val="Akapitzlist"/>
        <w:numPr>
          <w:ilvl w:val="3"/>
          <w:numId w:val="3"/>
        </w:numPr>
        <w:tabs>
          <w:tab w:val="clear" w:pos="2880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CC407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O</w:t>
      </w:r>
      <w:r w:rsidR="00042038" w:rsidRPr="00CC407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świadczam/y, że nie podlegam/y wykluczeniu z postępowania o udzielenie zamówienia na podstawie art. </w:t>
      </w:r>
      <w:r w:rsidR="0063372B" w:rsidRPr="00CC407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1</w:t>
      </w:r>
      <w:r w:rsidR="00A96A50" w:rsidRPr="00CC407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08</w:t>
      </w:r>
      <w:r w:rsidR="0063372B" w:rsidRPr="00CC407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</w:t>
      </w:r>
      <w:r w:rsidR="00042038" w:rsidRPr="00CC407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ust. 1 ustawy </w:t>
      </w:r>
      <w:proofErr w:type="spellStart"/>
      <w:r w:rsidR="00E0600E" w:rsidRPr="00CC407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Pzp</w:t>
      </w:r>
      <w:proofErr w:type="spellEnd"/>
      <w:r w:rsidRPr="00CC407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.</w:t>
      </w:r>
    </w:p>
    <w:p w14:paraId="15C287C4" w14:textId="77777777" w:rsidR="009D6925" w:rsidRPr="00CC407B" w:rsidRDefault="009D6925" w:rsidP="00F466BC">
      <w:pPr>
        <w:pStyle w:val="Akapitzlist"/>
        <w:numPr>
          <w:ilvl w:val="3"/>
          <w:numId w:val="3"/>
        </w:numPr>
        <w:tabs>
          <w:tab w:val="clear" w:pos="2880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CC407B">
        <w:rPr>
          <w:rFonts w:asciiTheme="minorHAnsi" w:hAnsiTheme="minorHAnsi" w:cstheme="minorHAnsi"/>
          <w:color w:val="auto"/>
          <w:sz w:val="22"/>
          <w:szCs w:val="22"/>
        </w:rPr>
        <w:t xml:space="preserve">Oświadczam/y, że nie podlegam/y wykluczeniu z postępowania na podstawie art. 109 ust. 1 pkt 4 ustawy </w:t>
      </w:r>
      <w:proofErr w:type="spellStart"/>
      <w:r w:rsidRPr="00CC407B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CC407B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D6B78FD" w14:textId="7B8C0C66" w:rsidR="009D6925" w:rsidRPr="00CC407B" w:rsidRDefault="009D6925" w:rsidP="00F466BC">
      <w:pPr>
        <w:pStyle w:val="Akapitzlist"/>
        <w:numPr>
          <w:ilvl w:val="3"/>
          <w:numId w:val="3"/>
        </w:numPr>
        <w:tabs>
          <w:tab w:val="clear" w:pos="2880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CC407B">
        <w:rPr>
          <w:rFonts w:asciiTheme="minorHAnsi" w:hAnsiTheme="minorHAnsi" w:cstheme="minorHAnsi"/>
          <w:i/>
          <w:color w:val="auto"/>
          <w:sz w:val="22"/>
          <w:szCs w:val="22"/>
        </w:rPr>
        <w:t xml:space="preserve">Oświadczam/y, że zachodzą w stosunku do mnie/nas podstawy wykluczenia z postępowania na podstawie art. ______ ustawy </w:t>
      </w:r>
      <w:proofErr w:type="spellStart"/>
      <w:r w:rsidRPr="00CC407B">
        <w:rPr>
          <w:rFonts w:asciiTheme="minorHAnsi" w:hAnsiTheme="minorHAnsi" w:cstheme="minorHAnsi"/>
          <w:i/>
          <w:color w:val="auto"/>
          <w:sz w:val="22"/>
          <w:szCs w:val="22"/>
        </w:rPr>
        <w:t>Pzp</w:t>
      </w:r>
      <w:proofErr w:type="spellEnd"/>
      <w:r w:rsidRPr="00CC407B">
        <w:rPr>
          <w:rFonts w:asciiTheme="minorHAnsi" w:hAnsiTheme="minorHAnsi" w:cstheme="minorHAnsi"/>
          <w:i/>
          <w:color w:val="auto"/>
          <w:sz w:val="22"/>
          <w:szCs w:val="22"/>
        </w:rPr>
        <w:t xml:space="preserve"> (podać mającą zastosowanie podstawę wykluczenia spośród wymienionych w art. 108 ust. 1 pkt 1, 2 i 5 lub art. 109 ust. 1 pkt 4 ustawy </w:t>
      </w:r>
      <w:proofErr w:type="spellStart"/>
      <w:r w:rsidRPr="00CC407B">
        <w:rPr>
          <w:rFonts w:asciiTheme="minorHAnsi" w:hAnsiTheme="minorHAnsi" w:cstheme="minorHAnsi"/>
          <w:i/>
          <w:color w:val="auto"/>
          <w:sz w:val="22"/>
          <w:szCs w:val="22"/>
        </w:rPr>
        <w:t>Pzp</w:t>
      </w:r>
      <w:proofErr w:type="spellEnd"/>
      <w:r w:rsidRPr="00CC407B">
        <w:rPr>
          <w:rFonts w:asciiTheme="minorHAnsi" w:hAnsiTheme="minorHAnsi" w:cstheme="minorHAnsi"/>
          <w:i/>
          <w:color w:val="auto"/>
          <w:sz w:val="22"/>
          <w:szCs w:val="22"/>
        </w:rPr>
        <w:t>). Jednocześnie</w:t>
      </w:r>
      <w:r w:rsidRPr="00CC407B">
        <w:rPr>
          <w:rFonts w:asciiTheme="minorHAnsi" w:hAnsiTheme="minorHAnsi" w:cstheme="minorHAnsi"/>
          <w:color w:val="auto"/>
          <w:sz w:val="22"/>
          <w:szCs w:val="22"/>
        </w:rPr>
        <w:t xml:space="preserve"> oświadczam, że w związku z ww. okolicznością, na podstawie art. 110 ust. 2 ustawy </w:t>
      </w:r>
      <w:proofErr w:type="spellStart"/>
      <w:r w:rsidRPr="00CC407B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CC407B">
        <w:rPr>
          <w:rFonts w:asciiTheme="minorHAnsi" w:hAnsiTheme="minorHAnsi" w:cstheme="minorHAnsi"/>
          <w:color w:val="auto"/>
          <w:sz w:val="22"/>
          <w:szCs w:val="22"/>
        </w:rPr>
        <w:t xml:space="preserve"> podjąłem/podjęliśmy następujące środki naprawcze i zapobiegawcze: ____________________________________________________________________________</w:t>
      </w:r>
    </w:p>
    <w:p w14:paraId="4CF7DA95" w14:textId="32194594" w:rsidR="00E0600E" w:rsidRPr="00CC407B" w:rsidRDefault="00E0600E" w:rsidP="00E0600E">
      <w:pPr>
        <w:pStyle w:val="Akapitzlist"/>
        <w:spacing w:after="0" w:line="240" w:lineRule="auto"/>
        <w:ind w:left="709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CC407B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____________________________________________________________________________</w:t>
      </w:r>
    </w:p>
    <w:p w14:paraId="11CC37BF" w14:textId="0E8F099F" w:rsidR="005A2F89" w:rsidRPr="00CC407B" w:rsidRDefault="005A2F89" w:rsidP="00F466BC">
      <w:pPr>
        <w:pStyle w:val="Akapitzlist"/>
        <w:numPr>
          <w:ilvl w:val="3"/>
          <w:numId w:val="3"/>
        </w:numPr>
        <w:tabs>
          <w:tab w:val="clear" w:pos="2880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CC407B">
        <w:rPr>
          <w:rFonts w:asciiTheme="minorHAnsi" w:hAnsiTheme="minorHAnsi" w:cstheme="minorHAnsi"/>
          <w:color w:val="auto"/>
          <w:sz w:val="22"/>
          <w:szCs w:val="22"/>
        </w:rPr>
        <w:t xml:space="preserve">Oświadczam/y, że nie zachodzą w stosunku do mnie/nas przesłanki wykluczenia z postępowania na podstawie art. </w:t>
      </w:r>
      <w:r w:rsidRPr="00CC407B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7 ust. 1 ustawy </w:t>
      </w:r>
      <w:r w:rsidRPr="00CC407B">
        <w:rPr>
          <w:rFonts w:asciiTheme="minorHAnsi" w:hAnsiTheme="minorHAnsi" w:cstheme="minorHAnsi"/>
          <w:color w:val="auto"/>
          <w:sz w:val="22"/>
          <w:szCs w:val="22"/>
        </w:rPr>
        <w:t>z dnia 13 kwietnia 2022 r.</w:t>
      </w:r>
      <w:r w:rsidRPr="00CC407B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CC407B">
        <w:rPr>
          <w:rFonts w:asciiTheme="minorHAnsi" w:hAnsiTheme="minorHAnsi" w:cstheme="minorHAnsi"/>
          <w:iCs/>
          <w:color w:val="auto"/>
          <w:sz w:val="22"/>
          <w:szCs w:val="22"/>
        </w:rPr>
        <w:t>(</w:t>
      </w:r>
      <w:r w:rsidR="00E0600E" w:rsidRPr="00CC407B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t. j. </w:t>
      </w:r>
      <w:r w:rsidRPr="00CC407B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Dz. U. </w:t>
      </w:r>
      <w:r w:rsidR="00827777" w:rsidRPr="00CC407B">
        <w:rPr>
          <w:rFonts w:asciiTheme="minorHAnsi" w:hAnsiTheme="minorHAnsi" w:cstheme="minorHAnsi"/>
          <w:iCs/>
          <w:color w:val="auto"/>
          <w:sz w:val="22"/>
          <w:szCs w:val="22"/>
        </w:rPr>
        <w:t>z 2023 r. poz. 1497 ze zm.</w:t>
      </w:r>
      <w:r w:rsidRPr="00CC407B">
        <w:rPr>
          <w:rFonts w:asciiTheme="minorHAnsi" w:hAnsiTheme="minorHAnsi" w:cstheme="minorHAnsi"/>
          <w:iCs/>
          <w:color w:val="auto"/>
          <w:sz w:val="22"/>
          <w:szCs w:val="22"/>
        </w:rPr>
        <w:t>)</w:t>
      </w:r>
      <w:r w:rsidRPr="00CC407B">
        <w:rPr>
          <w:rFonts w:asciiTheme="minorHAnsi" w:hAnsiTheme="minorHAnsi" w:cstheme="minorHAnsi"/>
          <w:i/>
          <w:iCs/>
          <w:color w:val="auto"/>
          <w:sz w:val="22"/>
          <w:szCs w:val="22"/>
        </w:rPr>
        <w:t>.</w:t>
      </w:r>
      <w:r w:rsidRPr="00CC407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E2BB34B" w14:textId="77777777" w:rsidR="005A2F89" w:rsidRPr="00CC407B" w:rsidRDefault="005A2F89" w:rsidP="00FB53EA">
      <w:pPr>
        <w:spacing w:after="0" w:line="240" w:lineRule="auto"/>
        <w:ind w:left="360"/>
        <w:jc w:val="both"/>
        <w:rPr>
          <w:rFonts w:asciiTheme="minorHAnsi" w:hAnsiTheme="minorHAnsi" w:cstheme="minorHAnsi"/>
          <w:color w:val="auto"/>
          <w:lang w:eastAsia="pl-PL"/>
        </w:rPr>
      </w:pPr>
    </w:p>
    <w:p w14:paraId="5E396B89" w14:textId="33AE5440" w:rsidR="005D0222" w:rsidRPr="00CC407B" w:rsidRDefault="004850CA" w:rsidP="00FB53EA">
      <w:pPr>
        <w:spacing w:after="0" w:line="240" w:lineRule="auto"/>
        <w:ind w:left="360"/>
        <w:rPr>
          <w:rFonts w:asciiTheme="minorHAnsi" w:hAnsiTheme="minorHAnsi" w:cstheme="minorHAnsi"/>
          <w:color w:val="auto"/>
          <w:lang w:eastAsia="pl-PL"/>
        </w:rPr>
      </w:pPr>
      <w:bookmarkStart w:id="2" w:name="_Hlk515259153"/>
      <w:bookmarkStart w:id="3" w:name="_Hlk515874251"/>
      <w:bookmarkStart w:id="4" w:name="_GoBack1"/>
      <w:bookmarkEnd w:id="2"/>
      <w:bookmarkEnd w:id="3"/>
      <w:bookmarkEnd w:id="4"/>
      <w:r w:rsidRPr="00CC407B">
        <w:rPr>
          <w:rFonts w:asciiTheme="minorHAnsi" w:hAnsiTheme="minorHAnsi" w:cstheme="minorHAnsi"/>
          <w:color w:val="auto"/>
          <w:lang w:eastAsia="pl-PL"/>
        </w:rPr>
        <w:t>__________________,</w:t>
      </w:r>
      <w:r w:rsidR="005D0222" w:rsidRPr="00CC407B">
        <w:rPr>
          <w:rFonts w:asciiTheme="minorHAnsi" w:hAnsiTheme="minorHAnsi" w:cstheme="minorHAnsi"/>
          <w:color w:val="auto"/>
          <w:lang w:eastAsia="pl-PL"/>
        </w:rPr>
        <w:t xml:space="preserve"> </w:t>
      </w:r>
      <w:r w:rsidRPr="00CC407B">
        <w:rPr>
          <w:rFonts w:asciiTheme="minorHAnsi" w:hAnsiTheme="minorHAnsi" w:cstheme="minorHAnsi"/>
          <w:color w:val="auto"/>
          <w:lang w:eastAsia="pl-PL"/>
        </w:rPr>
        <w:t>_______________</w:t>
      </w:r>
    </w:p>
    <w:p w14:paraId="5BDF4C72" w14:textId="77777777" w:rsidR="005D0222" w:rsidRPr="00CC407B" w:rsidRDefault="005D0222" w:rsidP="00FB53EA">
      <w:pPr>
        <w:spacing w:after="0" w:line="240" w:lineRule="auto"/>
        <w:ind w:left="360" w:firstLine="348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>(miejscowość, data)</w:t>
      </w:r>
    </w:p>
    <w:p w14:paraId="20849DEA" w14:textId="3F630CA4" w:rsidR="005D0222" w:rsidRPr="00CC407B" w:rsidRDefault="005D0222" w:rsidP="00FB53EA">
      <w:pPr>
        <w:spacing w:after="0" w:line="240" w:lineRule="auto"/>
        <w:ind w:left="360" w:right="-284" w:hanging="360"/>
        <w:jc w:val="right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ab/>
      </w:r>
    </w:p>
    <w:p w14:paraId="1AAACE16" w14:textId="01358474" w:rsidR="005D0222" w:rsidRPr="00CC407B" w:rsidRDefault="00DF33B0" w:rsidP="00FB53EA">
      <w:pPr>
        <w:spacing w:after="0" w:line="240" w:lineRule="auto"/>
        <w:ind w:left="360" w:right="-284" w:hanging="360"/>
        <w:jc w:val="right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>____________________________________________________</w:t>
      </w:r>
    </w:p>
    <w:p w14:paraId="4F739AFC" w14:textId="7FE823CD" w:rsidR="00727EBF" w:rsidRPr="00CC407B" w:rsidRDefault="00DF33B0" w:rsidP="00827777">
      <w:pPr>
        <w:spacing w:after="0" w:line="240" w:lineRule="auto"/>
        <w:ind w:left="3540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ab/>
      </w:r>
      <w:r w:rsidR="005D0222" w:rsidRPr="00CC407B">
        <w:rPr>
          <w:rFonts w:asciiTheme="minorHAnsi" w:hAnsiTheme="minorHAnsi" w:cstheme="minorHAnsi"/>
          <w:color w:val="auto"/>
          <w:lang w:eastAsia="pl-PL"/>
        </w:rPr>
        <w:t xml:space="preserve">czytelne imię i nazwisko i podpis </w:t>
      </w:r>
      <w:r w:rsidRPr="00CC407B">
        <w:rPr>
          <w:rFonts w:asciiTheme="minorHAnsi" w:hAnsiTheme="minorHAnsi" w:cstheme="minorHAnsi"/>
          <w:color w:val="auto"/>
          <w:lang w:eastAsia="pl-PL"/>
        </w:rPr>
        <w:t xml:space="preserve"> </w:t>
      </w:r>
      <w:r w:rsidR="005D0222" w:rsidRPr="00CC407B">
        <w:rPr>
          <w:rFonts w:asciiTheme="minorHAnsi" w:hAnsiTheme="minorHAnsi" w:cstheme="minorHAnsi"/>
          <w:color w:val="auto"/>
          <w:lang w:eastAsia="pl-PL"/>
        </w:rPr>
        <w:t>osoby(osób) uprawnionej(-</w:t>
      </w:r>
      <w:proofErr w:type="spellStart"/>
      <w:r w:rsidR="005D0222" w:rsidRPr="00CC407B">
        <w:rPr>
          <w:rFonts w:asciiTheme="minorHAnsi" w:hAnsiTheme="minorHAnsi" w:cstheme="minorHAnsi"/>
          <w:color w:val="auto"/>
          <w:lang w:eastAsia="pl-PL"/>
        </w:rPr>
        <w:t>ych</w:t>
      </w:r>
      <w:proofErr w:type="spellEnd"/>
      <w:r w:rsidR="005D0222" w:rsidRPr="00CC407B">
        <w:rPr>
          <w:rFonts w:asciiTheme="minorHAnsi" w:hAnsiTheme="minorHAnsi" w:cstheme="minorHAnsi"/>
          <w:color w:val="auto"/>
          <w:lang w:eastAsia="pl-PL"/>
        </w:rPr>
        <w:t>) do reprezentowania Wykonawcy</w:t>
      </w:r>
    </w:p>
    <w:p w14:paraId="07B2729A" w14:textId="77777777" w:rsidR="00827777" w:rsidRPr="00CC407B" w:rsidRDefault="00827777" w:rsidP="00827777">
      <w:pPr>
        <w:spacing w:after="0" w:line="240" w:lineRule="auto"/>
        <w:ind w:left="3540"/>
        <w:rPr>
          <w:rFonts w:asciiTheme="minorHAnsi" w:hAnsiTheme="minorHAnsi" w:cstheme="minorHAnsi"/>
          <w:color w:val="auto"/>
          <w:lang w:eastAsia="pl-PL"/>
        </w:rPr>
      </w:pPr>
    </w:p>
    <w:p w14:paraId="1B619198" w14:textId="77777777" w:rsidR="00DF33B0" w:rsidRPr="00CC407B" w:rsidRDefault="00DF33B0" w:rsidP="00FB53EA">
      <w:pPr>
        <w:spacing w:after="0" w:line="240" w:lineRule="auto"/>
        <w:jc w:val="both"/>
        <w:outlineLvl w:val="2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b/>
          <w:bCs/>
          <w:color w:val="auto"/>
        </w:rPr>
        <w:t xml:space="preserve">Stosownie do art. 63 ust. 2 ustawy </w:t>
      </w:r>
      <w:proofErr w:type="spellStart"/>
      <w:r w:rsidRPr="00CC407B">
        <w:rPr>
          <w:rFonts w:asciiTheme="minorHAnsi" w:hAnsiTheme="minorHAnsi" w:cstheme="minorHAnsi"/>
          <w:b/>
          <w:bCs/>
          <w:color w:val="auto"/>
        </w:rPr>
        <w:t>Pzp</w:t>
      </w:r>
      <w:proofErr w:type="spellEnd"/>
      <w:r w:rsidRPr="00CC407B">
        <w:rPr>
          <w:rFonts w:asciiTheme="minorHAnsi" w:hAnsiTheme="minorHAnsi" w:cstheme="minorHAnsi"/>
          <w:b/>
          <w:bCs/>
          <w:color w:val="auto"/>
        </w:rPr>
        <w:t>, oświadczenie powinno być złożone, pod rygorem nieważności, w formie elektronicznej lub w postaci elektronicznej opatrzonej podpisem zaufanym lub podpisem osobistym</w:t>
      </w:r>
    </w:p>
    <w:p w14:paraId="210D8918" w14:textId="77777777" w:rsidR="00727EBF" w:rsidRPr="00CC407B" w:rsidRDefault="00727EBF" w:rsidP="00FB53EA">
      <w:pPr>
        <w:pStyle w:val="Podtytu"/>
        <w:spacing w:after="0" w:line="240" w:lineRule="auto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</w:p>
    <w:p w14:paraId="57753089" w14:textId="16F7D81E" w:rsidR="00E611B8" w:rsidRPr="00CC407B" w:rsidRDefault="00E611B8" w:rsidP="00FB53EA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auto"/>
        </w:rPr>
      </w:pPr>
      <w:bookmarkStart w:id="5" w:name="mip59348961"/>
      <w:bookmarkEnd w:id="5"/>
    </w:p>
    <w:p w14:paraId="7E84FC36" w14:textId="77777777" w:rsidR="00F84BBA" w:rsidRPr="00CC407B" w:rsidRDefault="00F84BBA" w:rsidP="00FB53EA">
      <w:pPr>
        <w:keepNext/>
        <w:spacing w:after="0" w:line="240" w:lineRule="auto"/>
        <w:outlineLvl w:val="2"/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sectPr w:rsidR="00F84BBA" w:rsidRPr="00CC407B" w:rsidSect="0069711D">
          <w:footerReference w:type="even" r:id="rId8"/>
          <w:footerReference w:type="default" r:id="rId9"/>
          <w:pgSz w:w="11907" w:h="16840" w:code="9"/>
          <w:pgMar w:top="1418" w:right="1418" w:bottom="1418" w:left="1418" w:header="737" w:footer="170" w:gutter="0"/>
          <w:cols w:space="708"/>
        </w:sectPr>
      </w:pPr>
    </w:p>
    <w:p w14:paraId="70964313" w14:textId="402513D9" w:rsidR="0030522A" w:rsidRPr="00CC407B" w:rsidRDefault="0030522A" w:rsidP="00FB53EA">
      <w:pPr>
        <w:keepNext/>
        <w:spacing w:after="0" w:line="240" w:lineRule="auto"/>
        <w:outlineLvl w:val="2"/>
        <w:rPr>
          <w:rFonts w:asciiTheme="minorHAnsi" w:eastAsia="Times New Roman" w:hAnsiTheme="minorHAnsi" w:cstheme="minorHAnsi"/>
          <w:b/>
          <w:bCs/>
          <w:color w:val="auto"/>
          <w:lang w:eastAsia="pl-PL"/>
        </w:rPr>
      </w:pPr>
      <w:r w:rsidRPr="00CC407B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lastRenderedPageBreak/>
        <w:t xml:space="preserve">Załącznik nr 5 do SWZ- wykaz </w:t>
      </w:r>
      <w:r w:rsidR="00AE337E" w:rsidRPr="00CC407B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>wykonanych przez Wykonawcę usług</w:t>
      </w:r>
      <w:r w:rsidR="00D95D00" w:rsidRPr="00CC407B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 xml:space="preserve"> dot. żywienia osób starszych </w:t>
      </w:r>
      <w:r w:rsidR="00D95D00" w:rsidRPr="00CC407B">
        <w:rPr>
          <w:rFonts w:asciiTheme="minorHAnsi" w:hAnsiTheme="minorHAnsi" w:cstheme="minorHAnsi"/>
          <w:b/>
          <w:bCs/>
          <w:color w:val="auto"/>
          <w:lang w:eastAsia="ar-SA"/>
        </w:rPr>
        <w:t xml:space="preserve">(o wartości jednostkowej powyżej </w:t>
      </w:r>
      <w:r w:rsidR="009E4EAF" w:rsidRPr="00CC407B">
        <w:rPr>
          <w:rFonts w:asciiTheme="minorHAnsi" w:hAnsiTheme="minorHAnsi" w:cstheme="minorHAnsi"/>
          <w:b/>
          <w:bCs/>
          <w:color w:val="auto"/>
          <w:lang w:eastAsia="ar-SA"/>
        </w:rPr>
        <w:t>8</w:t>
      </w:r>
      <w:r w:rsidR="00D95D00" w:rsidRPr="00CC407B">
        <w:rPr>
          <w:rFonts w:asciiTheme="minorHAnsi" w:hAnsiTheme="minorHAnsi" w:cstheme="minorHAnsi"/>
          <w:b/>
          <w:bCs/>
          <w:color w:val="auto"/>
          <w:lang w:eastAsia="ar-SA"/>
        </w:rPr>
        <w:t>0 000, -zł brutto każde).</w:t>
      </w:r>
    </w:p>
    <w:p w14:paraId="7F90668D" w14:textId="77777777" w:rsidR="00A72B4E" w:rsidRPr="00CC407B" w:rsidRDefault="00A72B4E" w:rsidP="00FB53EA">
      <w:pPr>
        <w:spacing w:after="0" w:line="240" w:lineRule="auto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>Wykonawca:</w:t>
      </w:r>
    </w:p>
    <w:p w14:paraId="66F744D2" w14:textId="41AF953E" w:rsidR="00A72B4E" w:rsidRPr="00CC407B" w:rsidRDefault="00A72B4E" w:rsidP="00FB53EA">
      <w:pPr>
        <w:spacing w:after="0" w:line="240" w:lineRule="auto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>____________________________________</w:t>
      </w:r>
    </w:p>
    <w:p w14:paraId="715A39F5" w14:textId="77777777" w:rsidR="00A72B4E" w:rsidRPr="00CC407B" w:rsidRDefault="00A72B4E" w:rsidP="00FB53EA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lang w:eastAsia="pl-PL"/>
        </w:rPr>
      </w:pPr>
    </w:p>
    <w:p w14:paraId="2D6E67C9" w14:textId="495BA5FD" w:rsidR="00A72B4E" w:rsidRPr="00CC407B" w:rsidRDefault="00A72B4E" w:rsidP="00FB53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auto"/>
          <w:lang w:eastAsia="pl-PL"/>
        </w:rPr>
      </w:pPr>
      <w:r w:rsidRPr="00CC407B">
        <w:rPr>
          <w:rFonts w:asciiTheme="minorHAnsi" w:eastAsia="Times New Roman" w:hAnsiTheme="minorHAnsi" w:cstheme="minorHAnsi"/>
          <w:bCs/>
          <w:color w:val="auto"/>
          <w:lang w:eastAsia="pl-PL"/>
        </w:rPr>
        <w:t>Dot. postępowania pn</w:t>
      </w:r>
      <w:r w:rsidR="00E108A8" w:rsidRPr="00CC407B">
        <w:rPr>
          <w:rFonts w:asciiTheme="minorHAnsi" w:hAnsiTheme="minorHAnsi" w:cstheme="minorHAnsi"/>
          <w:b/>
          <w:bCs/>
          <w:color w:val="auto"/>
        </w:rPr>
        <w:t>.</w:t>
      </w:r>
      <w:r w:rsidR="001F4ACF" w:rsidRPr="00CC407B">
        <w:rPr>
          <w:rFonts w:asciiTheme="minorHAnsi" w:hAnsiTheme="minorHAnsi" w:cstheme="minorHAnsi"/>
          <w:b/>
          <w:bCs/>
          <w:color w:val="auto"/>
        </w:rPr>
        <w:t xml:space="preserve"> Przygotowywanie i dowożenie we wskazane miejsce obiadów klientom Ośrodka Wsparcia dla Seniorów przy ul. Lazurowej 14 w Warszawie</w:t>
      </w:r>
      <w:r w:rsidR="00EF759C" w:rsidRPr="00CC407B">
        <w:rPr>
          <w:rFonts w:asciiTheme="minorHAnsi" w:hAnsiTheme="minorHAnsi" w:cstheme="minorHAnsi"/>
          <w:b/>
          <w:bCs/>
          <w:color w:val="auto"/>
        </w:rPr>
        <w:t xml:space="preserve"> - Ponowienie</w:t>
      </w:r>
      <w:r w:rsidR="001F4ACF" w:rsidRPr="00CC407B">
        <w:rPr>
          <w:rFonts w:asciiTheme="minorHAnsi" w:hAnsiTheme="minorHAnsi" w:cstheme="minorHAnsi"/>
          <w:b/>
          <w:bCs/>
          <w:color w:val="auto"/>
        </w:rPr>
        <w:t>.</w:t>
      </w:r>
    </w:p>
    <w:p w14:paraId="727CE3CA" w14:textId="77777777" w:rsidR="00A72B4E" w:rsidRPr="00CC407B" w:rsidRDefault="00A72B4E" w:rsidP="00FB53E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auto"/>
          <w:lang w:eastAsia="pl-PL"/>
        </w:rPr>
      </w:pPr>
      <w:r w:rsidRPr="00CC407B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>WYKAZ USŁUG</w:t>
      </w:r>
    </w:p>
    <w:p w14:paraId="137EA958" w14:textId="6322D178" w:rsidR="00A72B4E" w:rsidRPr="00CC407B" w:rsidRDefault="00A72B4E" w:rsidP="00FB53E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auto"/>
          <w:vertAlign w:val="superscript"/>
          <w:lang w:eastAsia="pl-PL"/>
        </w:rPr>
      </w:pPr>
      <w:r w:rsidRPr="00CC407B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>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</w:t>
      </w:r>
    </w:p>
    <w:p w14:paraId="4B2A1ED6" w14:textId="77777777" w:rsidR="00A72B4E" w:rsidRPr="00CC407B" w:rsidRDefault="00A72B4E" w:rsidP="00FB53EA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4"/>
        <w:gridCol w:w="3260"/>
        <w:gridCol w:w="2410"/>
        <w:gridCol w:w="2410"/>
        <w:gridCol w:w="1701"/>
        <w:gridCol w:w="3507"/>
      </w:tblGrid>
      <w:tr w:rsidR="00CC407B" w:rsidRPr="00CC407B" w14:paraId="5080F971" w14:textId="77777777" w:rsidTr="008475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35BB3" w14:textId="77777777" w:rsidR="00A72B4E" w:rsidRPr="00CC407B" w:rsidRDefault="00A72B4E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CC407B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  <w:t xml:space="preserve">Lp.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CDDA" w14:textId="77777777" w:rsidR="00A72B4E" w:rsidRPr="00CC407B" w:rsidRDefault="00A72B4E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CC407B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  <w:t>Przedmiot (nazwa) usługi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2B242" w14:textId="77777777" w:rsidR="00A72B4E" w:rsidRPr="00CC407B" w:rsidRDefault="00A72B4E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</w:pPr>
            <w:r w:rsidRPr="00CC407B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  <w:t>Data(dzień – miesiąc – rok)</w:t>
            </w:r>
          </w:p>
          <w:p w14:paraId="7B52E65B" w14:textId="17B957F8" w:rsidR="00A72B4E" w:rsidRPr="00CC407B" w:rsidRDefault="00A72B4E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CC407B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  <w:t>rozpoczęcia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5D67" w14:textId="77777777" w:rsidR="00A72B4E" w:rsidRPr="00CC407B" w:rsidRDefault="00A72B4E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</w:pPr>
            <w:r w:rsidRPr="00CC407B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  <w:t>Data(dzień – miesiąc – rok)</w:t>
            </w:r>
          </w:p>
          <w:p w14:paraId="0F630893" w14:textId="44282651" w:rsidR="00A72B4E" w:rsidRPr="00CC407B" w:rsidRDefault="00A72B4E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</w:pPr>
            <w:r w:rsidRPr="00CC407B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  <w:t>zakończenia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19CF" w14:textId="640A7F1B" w:rsidR="00A72B4E" w:rsidRPr="00CC407B" w:rsidRDefault="00A72B4E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CC407B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  <w:t>Wartość usługi</w:t>
            </w:r>
            <w:r w:rsidRPr="00CC407B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  <w:br/>
              <w:t>w zł brutto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F1A5" w14:textId="77777777" w:rsidR="00A72B4E" w:rsidRPr="00CC407B" w:rsidRDefault="00A72B4E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CC407B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  <w:t>Nazwa</w:t>
            </w:r>
            <w:r w:rsidRPr="00CC407B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  <w:br/>
              <w:t>zamawiającego</w:t>
            </w:r>
          </w:p>
        </w:tc>
      </w:tr>
      <w:tr w:rsidR="00CC407B" w:rsidRPr="00CC407B" w14:paraId="71716A80" w14:textId="77777777" w:rsidTr="008475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4E38" w14:textId="32A41F49" w:rsidR="00A72B4E" w:rsidRPr="00CC407B" w:rsidRDefault="00A72B4E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C94F" w14:textId="25D9E147" w:rsidR="00A72B4E" w:rsidRPr="00CC407B" w:rsidRDefault="00A72B4E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BA6A50D" w14:textId="0522DF37" w:rsidR="00A72B4E" w:rsidRPr="00CC407B" w:rsidRDefault="00A72B4E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  <w:tc>
          <w:tcPr>
            <w:tcW w:w="2410" w:type="dxa"/>
          </w:tcPr>
          <w:p w14:paraId="47CC6684" w14:textId="77777777" w:rsidR="00A72B4E" w:rsidRPr="00CC407B" w:rsidRDefault="00A72B4E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  <w:tc>
          <w:tcPr>
            <w:tcW w:w="1701" w:type="dxa"/>
            <w:vAlign w:val="center"/>
            <w:hideMark/>
          </w:tcPr>
          <w:p w14:paraId="7316DD41" w14:textId="654CA114" w:rsidR="00A72B4E" w:rsidRPr="00CC407B" w:rsidRDefault="00A72B4E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  <w:tc>
          <w:tcPr>
            <w:tcW w:w="3507" w:type="dxa"/>
            <w:vAlign w:val="center"/>
            <w:hideMark/>
          </w:tcPr>
          <w:p w14:paraId="4F32F86E" w14:textId="77777777" w:rsidR="00A72B4E" w:rsidRPr="00CC407B" w:rsidRDefault="00A72B4E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</w:tr>
      <w:tr w:rsidR="00CC407B" w:rsidRPr="00CC407B" w14:paraId="72F577DA" w14:textId="77777777" w:rsidTr="008475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8782" w14:textId="77777777" w:rsidR="00A72B4E" w:rsidRPr="00CC407B" w:rsidRDefault="00A72B4E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6947" w14:textId="77777777" w:rsidR="00A72B4E" w:rsidRPr="00CC407B" w:rsidRDefault="00A72B4E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36B9CDF1" w14:textId="77777777" w:rsidR="00A72B4E" w:rsidRPr="00CC407B" w:rsidRDefault="00A72B4E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  <w:tc>
          <w:tcPr>
            <w:tcW w:w="2410" w:type="dxa"/>
          </w:tcPr>
          <w:p w14:paraId="2C37AD21" w14:textId="77777777" w:rsidR="00A72B4E" w:rsidRPr="00CC407B" w:rsidRDefault="00A72B4E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11E67DA" w14:textId="07859F29" w:rsidR="00A72B4E" w:rsidRPr="00CC407B" w:rsidRDefault="00A72B4E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  <w:tc>
          <w:tcPr>
            <w:tcW w:w="3507" w:type="dxa"/>
            <w:vAlign w:val="center"/>
          </w:tcPr>
          <w:p w14:paraId="5682CCBE" w14:textId="77777777" w:rsidR="00A72B4E" w:rsidRPr="00CC407B" w:rsidRDefault="00A72B4E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</w:tr>
      <w:tr w:rsidR="00CC407B" w:rsidRPr="00CC407B" w14:paraId="7721DEA0" w14:textId="77777777" w:rsidTr="008475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2D1A" w14:textId="77777777" w:rsidR="00A72B4E" w:rsidRPr="00CC407B" w:rsidRDefault="00A72B4E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0D33" w14:textId="77777777" w:rsidR="00A72B4E" w:rsidRPr="00CC407B" w:rsidRDefault="00A72B4E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F7D0D54" w14:textId="77777777" w:rsidR="00A72B4E" w:rsidRPr="00CC407B" w:rsidRDefault="00A72B4E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  <w:tc>
          <w:tcPr>
            <w:tcW w:w="2410" w:type="dxa"/>
          </w:tcPr>
          <w:p w14:paraId="7943B58C" w14:textId="77777777" w:rsidR="00A72B4E" w:rsidRPr="00CC407B" w:rsidRDefault="00A72B4E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B754B5E" w14:textId="6EF99E88" w:rsidR="00A72B4E" w:rsidRPr="00CC407B" w:rsidRDefault="00A72B4E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  <w:tc>
          <w:tcPr>
            <w:tcW w:w="3507" w:type="dxa"/>
            <w:vAlign w:val="center"/>
          </w:tcPr>
          <w:p w14:paraId="5DD95F17" w14:textId="77777777" w:rsidR="00A72B4E" w:rsidRPr="00CC407B" w:rsidRDefault="00A72B4E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</w:tr>
      <w:tr w:rsidR="00CC407B" w:rsidRPr="00CC407B" w14:paraId="0AC7FAA5" w14:textId="77777777" w:rsidTr="008475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72B8" w14:textId="77777777" w:rsidR="00D95D00" w:rsidRPr="00CC407B" w:rsidRDefault="00D95D00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FB07" w14:textId="77777777" w:rsidR="00D95D00" w:rsidRPr="00CC407B" w:rsidRDefault="00D95D00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1898EA87" w14:textId="77777777" w:rsidR="00D95D00" w:rsidRPr="00CC407B" w:rsidRDefault="00D95D00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  <w:tc>
          <w:tcPr>
            <w:tcW w:w="2410" w:type="dxa"/>
          </w:tcPr>
          <w:p w14:paraId="3D69EC40" w14:textId="77777777" w:rsidR="00D95D00" w:rsidRPr="00CC407B" w:rsidRDefault="00D95D00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399175D" w14:textId="77777777" w:rsidR="00D95D00" w:rsidRPr="00CC407B" w:rsidRDefault="00D95D00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  <w:tc>
          <w:tcPr>
            <w:tcW w:w="3507" w:type="dxa"/>
            <w:vAlign w:val="center"/>
          </w:tcPr>
          <w:p w14:paraId="43220288" w14:textId="77777777" w:rsidR="00D95D00" w:rsidRPr="00CC407B" w:rsidRDefault="00D95D00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</w:tr>
      <w:tr w:rsidR="00CC407B" w:rsidRPr="00CC407B" w14:paraId="6E1C1323" w14:textId="77777777" w:rsidTr="008475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1EC7" w14:textId="77777777" w:rsidR="00D95D00" w:rsidRPr="00CC407B" w:rsidRDefault="00D95D00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9E6D" w14:textId="77777777" w:rsidR="00D95D00" w:rsidRPr="00CC407B" w:rsidRDefault="00D95D00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47C35ED0" w14:textId="77777777" w:rsidR="00D95D00" w:rsidRPr="00CC407B" w:rsidRDefault="00D95D00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  <w:tc>
          <w:tcPr>
            <w:tcW w:w="2410" w:type="dxa"/>
          </w:tcPr>
          <w:p w14:paraId="2D1939A4" w14:textId="77777777" w:rsidR="00D95D00" w:rsidRPr="00CC407B" w:rsidRDefault="00D95D00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BC50785" w14:textId="77777777" w:rsidR="00D95D00" w:rsidRPr="00CC407B" w:rsidRDefault="00D95D00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  <w:tc>
          <w:tcPr>
            <w:tcW w:w="3507" w:type="dxa"/>
            <w:vAlign w:val="center"/>
          </w:tcPr>
          <w:p w14:paraId="10BE42F9" w14:textId="77777777" w:rsidR="00D95D00" w:rsidRPr="00CC407B" w:rsidRDefault="00D95D00" w:rsidP="00FB53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</w:tr>
    </w:tbl>
    <w:p w14:paraId="6AA878A8" w14:textId="57D2DC7B" w:rsidR="00D95D00" w:rsidRPr="00CC407B" w:rsidRDefault="00D95D00" w:rsidP="00D95D00">
      <w:pPr>
        <w:tabs>
          <w:tab w:val="left" w:pos="-228"/>
        </w:tabs>
        <w:spacing w:after="0" w:line="240" w:lineRule="auto"/>
        <w:jc w:val="both"/>
        <w:outlineLvl w:val="3"/>
        <w:rPr>
          <w:rFonts w:asciiTheme="minorHAnsi" w:hAnsiTheme="minorHAnsi" w:cstheme="minorHAnsi"/>
          <w:color w:val="auto"/>
        </w:rPr>
      </w:pPr>
      <w:r w:rsidRPr="00CC407B">
        <w:rPr>
          <w:rFonts w:asciiTheme="minorHAnsi" w:hAnsiTheme="minorHAnsi" w:cstheme="minorHAnsi"/>
          <w:color w:val="auto"/>
        </w:rPr>
        <w:t>Do wykazu należy załączyć dowody określające czy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wykonawcy.</w:t>
      </w:r>
    </w:p>
    <w:p w14:paraId="1E005261" w14:textId="77777777" w:rsidR="00A72B4E" w:rsidRPr="00CC407B" w:rsidRDefault="00A72B4E" w:rsidP="00FB53EA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color w:val="auto"/>
          <w:lang w:eastAsia="pl-PL"/>
        </w:rPr>
      </w:pPr>
    </w:p>
    <w:p w14:paraId="270F9997" w14:textId="55C5B6CB" w:rsidR="00A72B4E" w:rsidRPr="00CC407B" w:rsidRDefault="00A72B4E" w:rsidP="00FB53EA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color w:val="auto"/>
          <w:lang w:eastAsia="pl-PL"/>
        </w:rPr>
      </w:pPr>
      <w:r w:rsidRPr="00CC407B">
        <w:rPr>
          <w:rFonts w:asciiTheme="minorHAnsi" w:eastAsia="Times New Roman" w:hAnsiTheme="minorHAnsi" w:cstheme="minorHAnsi"/>
          <w:i/>
          <w:iCs/>
          <w:color w:val="auto"/>
          <w:lang w:eastAsia="pl-PL"/>
        </w:rPr>
        <w:t>(należy podpisać kwalifikowanym podpisem elektronicznym</w:t>
      </w:r>
      <w:r w:rsidR="00072593" w:rsidRPr="00CC407B">
        <w:rPr>
          <w:rFonts w:asciiTheme="minorHAnsi" w:eastAsia="Times New Roman" w:hAnsiTheme="minorHAnsi" w:cstheme="minorHAnsi"/>
          <w:i/>
          <w:iCs/>
          <w:color w:val="auto"/>
          <w:lang w:eastAsia="pl-PL"/>
        </w:rPr>
        <w:t xml:space="preserve"> lub </w:t>
      </w:r>
      <w:r w:rsidRPr="00CC407B">
        <w:rPr>
          <w:rFonts w:asciiTheme="minorHAnsi" w:eastAsia="Times New Roman" w:hAnsiTheme="minorHAnsi" w:cstheme="minorHAnsi"/>
          <w:i/>
          <w:iCs/>
          <w:color w:val="auto"/>
          <w:lang w:eastAsia="pl-PL"/>
        </w:rPr>
        <w:t xml:space="preserve"> podpisem zaufanym osoby upoważnionej do składania oświadczeń woli w imieniu Wykonawcy)</w:t>
      </w:r>
    </w:p>
    <w:p w14:paraId="3724E8B6" w14:textId="77777777" w:rsidR="00A72B4E" w:rsidRPr="00CC407B" w:rsidRDefault="00A72B4E" w:rsidP="00FB53EA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</w:p>
    <w:p w14:paraId="24641C02" w14:textId="77777777" w:rsidR="0030522A" w:rsidRPr="00CC407B" w:rsidRDefault="0030522A" w:rsidP="00FB53EA">
      <w:pPr>
        <w:spacing w:after="0" w:line="240" w:lineRule="auto"/>
        <w:ind w:firstLine="8820"/>
        <w:rPr>
          <w:rFonts w:asciiTheme="minorHAnsi" w:eastAsia="Times New Roman" w:hAnsiTheme="minorHAnsi" w:cstheme="minorHAnsi"/>
          <w:color w:val="auto"/>
          <w:lang w:eastAsia="pl-PL"/>
        </w:rPr>
      </w:pPr>
    </w:p>
    <w:p w14:paraId="2F93478D" w14:textId="1F9DB1FB" w:rsidR="0030522A" w:rsidRPr="00CC407B" w:rsidRDefault="00522684" w:rsidP="00FB53EA">
      <w:pPr>
        <w:spacing w:after="0" w:line="240" w:lineRule="auto"/>
        <w:ind w:left="384" w:firstLine="8820"/>
        <w:rPr>
          <w:rFonts w:asciiTheme="minorHAnsi" w:eastAsia="Times New Roman" w:hAnsiTheme="minorHAnsi" w:cstheme="minorHAnsi"/>
          <w:color w:val="auto"/>
          <w:lang w:eastAsia="pl-PL"/>
        </w:rPr>
      </w:pPr>
      <w:r w:rsidRPr="00CC407B">
        <w:rPr>
          <w:rFonts w:asciiTheme="minorHAnsi" w:eastAsia="Times New Roman" w:hAnsiTheme="minorHAnsi" w:cstheme="minorHAnsi"/>
          <w:color w:val="auto"/>
          <w:lang w:eastAsia="pl-PL"/>
        </w:rPr>
        <w:t>_________________________________</w:t>
      </w:r>
    </w:p>
    <w:p w14:paraId="7B7BA5CD" w14:textId="77777777" w:rsidR="00FD6D0E" w:rsidRPr="00CC407B" w:rsidRDefault="00FD6D0E" w:rsidP="00FB53EA">
      <w:pPr>
        <w:spacing w:after="0" w:line="240" w:lineRule="auto"/>
        <w:ind w:left="9204" w:firstLine="708"/>
        <w:rPr>
          <w:rFonts w:asciiTheme="minorHAnsi" w:hAnsiTheme="minorHAnsi" w:cstheme="minorHAnsi"/>
          <w:i/>
          <w:color w:val="auto"/>
          <w:sz w:val="16"/>
          <w:szCs w:val="16"/>
          <w:lang w:eastAsia="pl-PL"/>
        </w:rPr>
      </w:pPr>
      <w:r w:rsidRPr="00CC407B">
        <w:rPr>
          <w:rFonts w:asciiTheme="minorHAnsi" w:hAnsiTheme="minorHAnsi" w:cstheme="minorHAnsi"/>
          <w:i/>
          <w:color w:val="auto"/>
          <w:sz w:val="16"/>
          <w:szCs w:val="16"/>
          <w:lang w:eastAsia="pl-PL"/>
        </w:rPr>
        <w:t xml:space="preserve">czytelne imię i nazwisko i podpis </w:t>
      </w:r>
    </w:p>
    <w:p w14:paraId="51949704" w14:textId="77777777" w:rsidR="00FD6D0E" w:rsidRPr="00CC407B" w:rsidRDefault="00FD6D0E" w:rsidP="00FB53EA">
      <w:pPr>
        <w:spacing w:after="0" w:line="240" w:lineRule="auto"/>
        <w:ind w:left="9204" w:firstLine="708"/>
        <w:rPr>
          <w:rFonts w:asciiTheme="minorHAnsi" w:hAnsiTheme="minorHAnsi" w:cstheme="minorHAnsi"/>
          <w:i/>
          <w:color w:val="auto"/>
          <w:sz w:val="16"/>
          <w:szCs w:val="16"/>
          <w:lang w:eastAsia="pl-PL"/>
        </w:rPr>
      </w:pPr>
      <w:r w:rsidRPr="00CC407B">
        <w:rPr>
          <w:rFonts w:asciiTheme="minorHAnsi" w:hAnsiTheme="minorHAnsi" w:cstheme="minorHAnsi"/>
          <w:i/>
          <w:color w:val="auto"/>
          <w:sz w:val="16"/>
          <w:szCs w:val="16"/>
          <w:lang w:eastAsia="pl-PL"/>
        </w:rPr>
        <w:t>osoby(osób) uprawnionej(-</w:t>
      </w:r>
      <w:proofErr w:type="spellStart"/>
      <w:r w:rsidRPr="00CC407B">
        <w:rPr>
          <w:rFonts w:asciiTheme="minorHAnsi" w:hAnsiTheme="minorHAnsi" w:cstheme="minorHAnsi"/>
          <w:i/>
          <w:color w:val="auto"/>
          <w:sz w:val="16"/>
          <w:szCs w:val="16"/>
          <w:lang w:eastAsia="pl-PL"/>
        </w:rPr>
        <w:t>ych</w:t>
      </w:r>
      <w:proofErr w:type="spellEnd"/>
      <w:r w:rsidRPr="00CC407B">
        <w:rPr>
          <w:rFonts w:asciiTheme="minorHAnsi" w:hAnsiTheme="minorHAnsi" w:cstheme="minorHAnsi"/>
          <w:i/>
          <w:color w:val="auto"/>
          <w:sz w:val="16"/>
          <w:szCs w:val="16"/>
          <w:lang w:eastAsia="pl-PL"/>
        </w:rPr>
        <w:t xml:space="preserve">) </w:t>
      </w:r>
    </w:p>
    <w:p w14:paraId="11359FCC" w14:textId="54F41CC2" w:rsidR="0030522A" w:rsidRPr="00CC407B" w:rsidRDefault="00FD6D0E" w:rsidP="00FB53EA">
      <w:pPr>
        <w:spacing w:after="0" w:line="240" w:lineRule="auto"/>
        <w:ind w:left="9204" w:firstLine="708"/>
        <w:rPr>
          <w:rFonts w:asciiTheme="minorHAnsi" w:eastAsia="Times New Roman" w:hAnsiTheme="minorHAnsi" w:cstheme="minorHAnsi"/>
          <w:i/>
          <w:color w:val="auto"/>
          <w:sz w:val="16"/>
          <w:szCs w:val="16"/>
          <w:lang w:eastAsia="pl-PL"/>
        </w:rPr>
      </w:pPr>
      <w:r w:rsidRPr="00CC407B">
        <w:rPr>
          <w:rFonts w:asciiTheme="minorHAnsi" w:hAnsiTheme="minorHAnsi" w:cstheme="minorHAnsi"/>
          <w:i/>
          <w:color w:val="auto"/>
          <w:sz w:val="16"/>
          <w:szCs w:val="16"/>
          <w:lang w:eastAsia="pl-PL"/>
        </w:rPr>
        <w:t>do reprezentowania Wykonawcy</w:t>
      </w:r>
    </w:p>
    <w:p w14:paraId="48B691B3" w14:textId="5F9C26AE" w:rsidR="00F84BBA" w:rsidRPr="00CC407B" w:rsidRDefault="0030522A" w:rsidP="00FB53EA">
      <w:pPr>
        <w:spacing w:after="0" w:line="240" w:lineRule="auto"/>
        <w:rPr>
          <w:rFonts w:asciiTheme="minorHAnsi" w:eastAsia="Times New Roman" w:hAnsiTheme="minorHAnsi" w:cstheme="minorHAnsi"/>
          <w:color w:val="auto"/>
          <w:lang w:eastAsia="pl-PL"/>
        </w:rPr>
        <w:sectPr w:rsidR="00F84BBA" w:rsidRPr="00CC407B">
          <w:pgSz w:w="16838" w:h="11906" w:orient="landscape"/>
          <w:pgMar w:top="1418" w:right="1418" w:bottom="1418" w:left="1418" w:header="709" w:footer="709" w:gutter="0"/>
          <w:cols w:space="708"/>
          <w:formProt w:val="0"/>
        </w:sectPr>
      </w:pPr>
      <w:r w:rsidRPr="00CC407B">
        <w:rPr>
          <w:rFonts w:asciiTheme="minorHAnsi" w:hAnsiTheme="minorHAnsi" w:cstheme="minorHAnsi"/>
          <w:color w:val="auto"/>
        </w:rPr>
        <w:t>inne dokumenty</w:t>
      </w:r>
      <w:r w:rsidR="00744548" w:rsidRPr="00CC407B">
        <w:rPr>
          <w:rFonts w:asciiTheme="minorHAnsi" w:hAnsiTheme="minorHAnsi" w:cstheme="minorHAnsi"/>
          <w:color w:val="auto"/>
        </w:rPr>
        <w:t>.</w:t>
      </w:r>
    </w:p>
    <w:p w14:paraId="071E6C4D" w14:textId="33ECB345" w:rsidR="0049654C" w:rsidRPr="00CC407B" w:rsidRDefault="003A313E" w:rsidP="00FB53EA">
      <w:pPr>
        <w:keepNext/>
        <w:spacing w:after="0" w:line="240" w:lineRule="auto"/>
        <w:outlineLvl w:val="2"/>
        <w:rPr>
          <w:rFonts w:asciiTheme="minorHAnsi" w:eastAsia="Times New Roman" w:hAnsiTheme="minorHAnsi" w:cstheme="minorHAnsi"/>
          <w:b/>
          <w:bCs/>
          <w:color w:val="auto"/>
          <w:lang w:eastAsia="pl-PL"/>
        </w:rPr>
      </w:pPr>
      <w:r w:rsidRPr="00CC407B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lastRenderedPageBreak/>
        <w:t>Z</w:t>
      </w:r>
      <w:r w:rsidR="0049654C" w:rsidRPr="00CC407B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 xml:space="preserve">ałącznik Nr 6 do SWZ – wykaz </w:t>
      </w:r>
      <w:r w:rsidR="00AE337E" w:rsidRPr="00CC407B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>środków transportu</w:t>
      </w:r>
    </w:p>
    <w:p w14:paraId="68D0C9D4" w14:textId="77777777" w:rsidR="00522684" w:rsidRPr="00CC407B" w:rsidRDefault="00522684" w:rsidP="00FB53EA">
      <w:pPr>
        <w:spacing w:after="0" w:line="240" w:lineRule="auto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>Wykonawca:</w:t>
      </w:r>
    </w:p>
    <w:p w14:paraId="2CDBC1D4" w14:textId="77777777" w:rsidR="00522684" w:rsidRPr="00CC407B" w:rsidRDefault="00522684" w:rsidP="00FB53EA">
      <w:pPr>
        <w:spacing w:after="0" w:line="240" w:lineRule="auto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>__________________</w:t>
      </w:r>
    </w:p>
    <w:p w14:paraId="05A7A681" w14:textId="77777777" w:rsidR="00522684" w:rsidRPr="00CC407B" w:rsidRDefault="00522684" w:rsidP="00FB53EA">
      <w:pPr>
        <w:spacing w:after="0" w:line="240" w:lineRule="auto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>__________________</w:t>
      </w:r>
    </w:p>
    <w:p w14:paraId="0BAB5718" w14:textId="77777777" w:rsidR="00522684" w:rsidRPr="00CC407B" w:rsidRDefault="00522684" w:rsidP="00FB53EA">
      <w:pPr>
        <w:spacing w:after="0" w:line="240" w:lineRule="auto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>__________________</w:t>
      </w:r>
    </w:p>
    <w:p w14:paraId="4738D7FC" w14:textId="77777777" w:rsidR="00522684" w:rsidRPr="00CC407B" w:rsidRDefault="00522684" w:rsidP="00FB53EA">
      <w:pPr>
        <w:spacing w:after="0" w:line="240" w:lineRule="auto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>(pełna nazwa/firma, adres)</w:t>
      </w:r>
    </w:p>
    <w:p w14:paraId="50B380F8" w14:textId="77777777" w:rsidR="00A72B4E" w:rsidRPr="00CC407B" w:rsidRDefault="00A72B4E" w:rsidP="00FB53EA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</w:p>
    <w:p w14:paraId="227F6B6B" w14:textId="39E5618E" w:rsidR="001F4ACF" w:rsidRPr="00CC407B" w:rsidRDefault="00A72B4E" w:rsidP="001F4A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>Dot. postępowania pn</w:t>
      </w:r>
      <w:r w:rsidR="008D23B6" w:rsidRPr="00CC407B">
        <w:rPr>
          <w:rFonts w:asciiTheme="minorHAnsi" w:hAnsiTheme="minorHAnsi" w:cstheme="minorHAnsi"/>
          <w:color w:val="auto"/>
          <w:lang w:eastAsia="pl-PL"/>
        </w:rPr>
        <w:t>.</w:t>
      </w:r>
      <w:r w:rsidRPr="00CC407B">
        <w:rPr>
          <w:rFonts w:asciiTheme="minorHAnsi" w:hAnsiTheme="minorHAnsi" w:cstheme="minorHAnsi"/>
          <w:color w:val="auto"/>
          <w:lang w:eastAsia="pl-PL"/>
        </w:rPr>
        <w:t>:</w:t>
      </w:r>
      <w:r w:rsidRPr="00CC407B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1F4ACF" w:rsidRPr="00CC407B">
        <w:rPr>
          <w:rFonts w:asciiTheme="minorHAnsi" w:hAnsiTheme="minorHAnsi" w:cstheme="minorHAnsi"/>
          <w:b/>
          <w:bCs/>
          <w:color w:val="auto"/>
        </w:rPr>
        <w:t>Przygotowywanie i dowożenie we wskazane miejsce obiadów klientom Ośrodka Wsparcia dla Seniorów przy ul. Lazurowej 14 w Warszawie</w:t>
      </w:r>
      <w:r w:rsidR="00EF759C" w:rsidRPr="00CC407B">
        <w:rPr>
          <w:rFonts w:asciiTheme="minorHAnsi" w:hAnsiTheme="minorHAnsi" w:cstheme="minorHAnsi"/>
          <w:b/>
          <w:bCs/>
          <w:color w:val="auto"/>
        </w:rPr>
        <w:t xml:space="preserve"> - Ponowienie</w:t>
      </w:r>
      <w:r w:rsidR="001F4ACF" w:rsidRPr="00CC407B">
        <w:rPr>
          <w:rFonts w:asciiTheme="minorHAnsi" w:hAnsiTheme="minorHAnsi" w:cstheme="minorHAnsi"/>
          <w:b/>
          <w:bCs/>
          <w:color w:val="auto"/>
        </w:rPr>
        <w:t>.</w:t>
      </w:r>
    </w:p>
    <w:p w14:paraId="4A22B919" w14:textId="52031062" w:rsidR="00E108A8" w:rsidRPr="00CC407B" w:rsidRDefault="00E108A8" w:rsidP="00FB53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2242270A" w14:textId="77777777" w:rsidR="00174DC6" w:rsidRPr="00CC407B" w:rsidRDefault="00174DC6" w:rsidP="00FB53EA">
      <w:pPr>
        <w:tabs>
          <w:tab w:val="left" w:pos="4860"/>
          <w:tab w:val="right" w:pos="9072"/>
        </w:tabs>
        <w:spacing w:after="0" w:line="240" w:lineRule="auto"/>
        <w:ind w:right="-1"/>
        <w:jc w:val="both"/>
        <w:rPr>
          <w:rFonts w:asciiTheme="minorHAnsi" w:hAnsiTheme="minorHAnsi" w:cstheme="minorHAnsi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993"/>
        <w:gridCol w:w="1134"/>
        <w:gridCol w:w="1417"/>
        <w:gridCol w:w="1701"/>
        <w:gridCol w:w="2120"/>
      </w:tblGrid>
      <w:tr w:rsidR="00CC407B" w:rsidRPr="00CC407B" w14:paraId="5D06B487" w14:textId="77777777" w:rsidTr="0084757D">
        <w:tc>
          <w:tcPr>
            <w:tcW w:w="704" w:type="dxa"/>
          </w:tcPr>
          <w:p w14:paraId="5701A31F" w14:textId="6BB76B9C" w:rsidR="00174DC6" w:rsidRPr="00CC407B" w:rsidRDefault="00174DC6" w:rsidP="00FB53EA">
            <w:pPr>
              <w:tabs>
                <w:tab w:val="left" w:pos="4860"/>
                <w:tab w:val="right" w:pos="9072"/>
              </w:tabs>
              <w:spacing w:after="0" w:line="240" w:lineRule="auto"/>
              <w:ind w:right="-1"/>
              <w:jc w:val="both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CC407B">
              <w:rPr>
                <w:rFonts w:asciiTheme="minorHAnsi" w:hAnsiTheme="minorHAnsi" w:cstheme="minorHAnsi"/>
                <w:b/>
                <w:color w:val="auto"/>
                <w:szCs w:val="22"/>
              </w:rPr>
              <w:t>Lp.</w:t>
            </w:r>
          </w:p>
        </w:tc>
        <w:tc>
          <w:tcPr>
            <w:tcW w:w="992" w:type="dxa"/>
          </w:tcPr>
          <w:p w14:paraId="74DBC04A" w14:textId="471780DD" w:rsidR="00174DC6" w:rsidRPr="00CC407B" w:rsidRDefault="00174DC6" w:rsidP="00FB53EA">
            <w:pPr>
              <w:tabs>
                <w:tab w:val="left" w:pos="4860"/>
                <w:tab w:val="right" w:pos="9072"/>
              </w:tabs>
              <w:spacing w:after="0" w:line="240" w:lineRule="auto"/>
              <w:ind w:right="-1"/>
              <w:jc w:val="both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CC407B">
              <w:rPr>
                <w:rFonts w:asciiTheme="minorHAnsi" w:hAnsiTheme="minorHAnsi" w:cstheme="minorHAnsi"/>
                <w:b/>
                <w:color w:val="auto"/>
                <w:szCs w:val="22"/>
              </w:rPr>
              <w:t>Marka</w:t>
            </w:r>
          </w:p>
        </w:tc>
        <w:tc>
          <w:tcPr>
            <w:tcW w:w="993" w:type="dxa"/>
          </w:tcPr>
          <w:p w14:paraId="2D6CC388" w14:textId="2C826A56" w:rsidR="00174DC6" w:rsidRPr="00CC407B" w:rsidRDefault="00174DC6" w:rsidP="00FB53EA">
            <w:pPr>
              <w:tabs>
                <w:tab w:val="left" w:pos="4860"/>
                <w:tab w:val="right" w:pos="9072"/>
              </w:tabs>
              <w:spacing w:after="0" w:line="240" w:lineRule="auto"/>
              <w:ind w:right="-1"/>
              <w:jc w:val="both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CC407B">
              <w:rPr>
                <w:rFonts w:asciiTheme="minorHAnsi" w:hAnsiTheme="minorHAnsi" w:cstheme="minorHAnsi"/>
                <w:b/>
                <w:color w:val="auto"/>
                <w:szCs w:val="22"/>
              </w:rPr>
              <w:t>Model</w:t>
            </w:r>
          </w:p>
        </w:tc>
        <w:tc>
          <w:tcPr>
            <w:tcW w:w="1134" w:type="dxa"/>
          </w:tcPr>
          <w:p w14:paraId="4095FA91" w14:textId="11CF0BF7" w:rsidR="00174DC6" w:rsidRPr="00CC407B" w:rsidRDefault="00174DC6" w:rsidP="00FB53EA">
            <w:pPr>
              <w:tabs>
                <w:tab w:val="left" w:pos="4860"/>
                <w:tab w:val="right" w:pos="9072"/>
              </w:tabs>
              <w:spacing w:after="0" w:line="240" w:lineRule="auto"/>
              <w:ind w:right="-1"/>
              <w:jc w:val="both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CC407B">
              <w:rPr>
                <w:rFonts w:asciiTheme="minorHAnsi" w:hAnsiTheme="minorHAnsi" w:cstheme="minorHAnsi"/>
                <w:b/>
                <w:color w:val="auto"/>
                <w:szCs w:val="22"/>
              </w:rPr>
              <w:t>Rok produkcji</w:t>
            </w:r>
          </w:p>
        </w:tc>
        <w:tc>
          <w:tcPr>
            <w:tcW w:w="1417" w:type="dxa"/>
          </w:tcPr>
          <w:p w14:paraId="54BA756D" w14:textId="55DC3426" w:rsidR="00174DC6" w:rsidRPr="00CC407B" w:rsidRDefault="00174DC6" w:rsidP="00FB53EA">
            <w:pPr>
              <w:tabs>
                <w:tab w:val="left" w:pos="4860"/>
                <w:tab w:val="right" w:pos="9072"/>
              </w:tabs>
              <w:spacing w:after="0" w:line="240" w:lineRule="auto"/>
              <w:ind w:right="-1"/>
              <w:jc w:val="both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CC407B">
              <w:rPr>
                <w:rFonts w:asciiTheme="minorHAnsi" w:hAnsiTheme="minorHAnsi" w:cstheme="minorHAnsi"/>
                <w:b/>
                <w:color w:val="auto"/>
                <w:szCs w:val="22"/>
              </w:rPr>
              <w:t>Nr rejestracyjny</w:t>
            </w:r>
          </w:p>
        </w:tc>
        <w:tc>
          <w:tcPr>
            <w:tcW w:w="1701" w:type="dxa"/>
          </w:tcPr>
          <w:p w14:paraId="3FE52171" w14:textId="42A78B20" w:rsidR="00174DC6" w:rsidRPr="00CC407B" w:rsidRDefault="00174DC6" w:rsidP="00FB53EA">
            <w:pPr>
              <w:tabs>
                <w:tab w:val="left" w:pos="4860"/>
                <w:tab w:val="right" w:pos="9072"/>
              </w:tabs>
              <w:spacing w:after="0" w:line="240" w:lineRule="auto"/>
              <w:ind w:right="-1"/>
              <w:jc w:val="both"/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pl-PL"/>
              </w:rPr>
            </w:pPr>
            <w:r w:rsidRPr="00CC407B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pl-PL"/>
              </w:rPr>
              <w:t>Pojazd elektryczny lub pojazd napędzany gazem ziemnym</w:t>
            </w:r>
          </w:p>
          <w:p w14:paraId="1037ADE4" w14:textId="5B46F231" w:rsidR="00174DC6" w:rsidRPr="00CC407B" w:rsidRDefault="00174DC6" w:rsidP="00FB53EA">
            <w:pPr>
              <w:tabs>
                <w:tab w:val="left" w:pos="4860"/>
                <w:tab w:val="right" w:pos="9072"/>
              </w:tabs>
              <w:spacing w:after="0" w:line="240" w:lineRule="auto"/>
              <w:ind w:right="-1"/>
              <w:jc w:val="both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CC407B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pl-PL"/>
              </w:rPr>
              <w:t>(tak/nie)</w:t>
            </w:r>
          </w:p>
        </w:tc>
        <w:tc>
          <w:tcPr>
            <w:tcW w:w="2120" w:type="dxa"/>
          </w:tcPr>
          <w:p w14:paraId="4316CEC2" w14:textId="792905FB" w:rsidR="00174DC6" w:rsidRPr="00CC407B" w:rsidRDefault="00174DC6" w:rsidP="00FB53EA">
            <w:pPr>
              <w:tabs>
                <w:tab w:val="left" w:pos="4860"/>
                <w:tab w:val="right" w:pos="9072"/>
              </w:tabs>
              <w:spacing w:after="0" w:line="240" w:lineRule="auto"/>
              <w:ind w:right="-1"/>
              <w:jc w:val="both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CC407B">
              <w:rPr>
                <w:rFonts w:asciiTheme="minorHAnsi" w:hAnsiTheme="minorHAnsi" w:cstheme="minorHAnsi"/>
                <w:b/>
                <w:color w:val="auto"/>
                <w:szCs w:val="22"/>
              </w:rPr>
              <w:t>Podstawa dysponowania</w:t>
            </w:r>
          </w:p>
        </w:tc>
      </w:tr>
      <w:tr w:rsidR="00CC407B" w:rsidRPr="00CC407B" w14:paraId="7DA32690" w14:textId="77777777" w:rsidTr="0084757D">
        <w:tc>
          <w:tcPr>
            <w:tcW w:w="704" w:type="dxa"/>
          </w:tcPr>
          <w:p w14:paraId="654886E4" w14:textId="77777777" w:rsidR="00174DC6" w:rsidRPr="00CC407B" w:rsidRDefault="00174DC6" w:rsidP="00FB53EA">
            <w:pPr>
              <w:tabs>
                <w:tab w:val="left" w:pos="4860"/>
                <w:tab w:val="right" w:pos="9072"/>
              </w:tabs>
              <w:spacing w:after="0" w:line="240" w:lineRule="auto"/>
              <w:ind w:right="-1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992" w:type="dxa"/>
          </w:tcPr>
          <w:p w14:paraId="2A6BCF97" w14:textId="77777777" w:rsidR="00174DC6" w:rsidRPr="00CC407B" w:rsidRDefault="00174DC6" w:rsidP="00FB53EA">
            <w:pPr>
              <w:tabs>
                <w:tab w:val="left" w:pos="4860"/>
                <w:tab w:val="right" w:pos="9072"/>
              </w:tabs>
              <w:spacing w:after="0" w:line="240" w:lineRule="auto"/>
              <w:ind w:right="-1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993" w:type="dxa"/>
          </w:tcPr>
          <w:p w14:paraId="0507A9E1" w14:textId="77777777" w:rsidR="00174DC6" w:rsidRPr="00CC407B" w:rsidRDefault="00174DC6" w:rsidP="00FB53EA">
            <w:pPr>
              <w:tabs>
                <w:tab w:val="left" w:pos="4860"/>
                <w:tab w:val="right" w:pos="9072"/>
              </w:tabs>
              <w:spacing w:after="0" w:line="240" w:lineRule="auto"/>
              <w:ind w:right="-1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1134" w:type="dxa"/>
          </w:tcPr>
          <w:p w14:paraId="120CBDEF" w14:textId="77777777" w:rsidR="00174DC6" w:rsidRPr="00CC407B" w:rsidRDefault="00174DC6" w:rsidP="00FB53EA">
            <w:pPr>
              <w:tabs>
                <w:tab w:val="left" w:pos="4860"/>
                <w:tab w:val="right" w:pos="9072"/>
              </w:tabs>
              <w:spacing w:after="0" w:line="240" w:lineRule="auto"/>
              <w:ind w:right="-1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1417" w:type="dxa"/>
          </w:tcPr>
          <w:p w14:paraId="0DDF3F36" w14:textId="77777777" w:rsidR="00174DC6" w:rsidRPr="00CC407B" w:rsidRDefault="00174DC6" w:rsidP="00FB53EA">
            <w:pPr>
              <w:tabs>
                <w:tab w:val="left" w:pos="4860"/>
                <w:tab w:val="right" w:pos="9072"/>
              </w:tabs>
              <w:spacing w:after="0" w:line="240" w:lineRule="auto"/>
              <w:ind w:right="-1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1701" w:type="dxa"/>
          </w:tcPr>
          <w:p w14:paraId="4888B5BC" w14:textId="254D693A" w:rsidR="00174DC6" w:rsidRPr="00CC407B" w:rsidRDefault="00174DC6" w:rsidP="00FB53EA">
            <w:pPr>
              <w:tabs>
                <w:tab w:val="left" w:pos="4860"/>
                <w:tab w:val="right" w:pos="9072"/>
              </w:tabs>
              <w:spacing w:after="0" w:line="240" w:lineRule="auto"/>
              <w:ind w:right="-1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2120" w:type="dxa"/>
          </w:tcPr>
          <w:p w14:paraId="3FB0D333" w14:textId="77777777" w:rsidR="00174DC6" w:rsidRPr="00CC407B" w:rsidRDefault="00174DC6" w:rsidP="00FB53EA">
            <w:pPr>
              <w:tabs>
                <w:tab w:val="left" w:pos="4860"/>
                <w:tab w:val="right" w:pos="9072"/>
              </w:tabs>
              <w:spacing w:after="0" w:line="240" w:lineRule="auto"/>
              <w:ind w:right="-1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174DC6" w:rsidRPr="00CC407B" w14:paraId="3D38B486" w14:textId="77777777" w:rsidTr="0084757D">
        <w:tc>
          <w:tcPr>
            <w:tcW w:w="704" w:type="dxa"/>
          </w:tcPr>
          <w:p w14:paraId="770B56BF" w14:textId="77777777" w:rsidR="00174DC6" w:rsidRPr="00CC407B" w:rsidRDefault="00174DC6" w:rsidP="00FB53EA">
            <w:pPr>
              <w:tabs>
                <w:tab w:val="left" w:pos="4860"/>
                <w:tab w:val="right" w:pos="9072"/>
              </w:tabs>
              <w:spacing w:after="0" w:line="240" w:lineRule="auto"/>
              <w:ind w:right="-1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992" w:type="dxa"/>
          </w:tcPr>
          <w:p w14:paraId="090BE815" w14:textId="77777777" w:rsidR="00174DC6" w:rsidRPr="00CC407B" w:rsidRDefault="00174DC6" w:rsidP="00FB53EA">
            <w:pPr>
              <w:tabs>
                <w:tab w:val="left" w:pos="4860"/>
                <w:tab w:val="right" w:pos="9072"/>
              </w:tabs>
              <w:spacing w:after="0" w:line="240" w:lineRule="auto"/>
              <w:ind w:right="-1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993" w:type="dxa"/>
          </w:tcPr>
          <w:p w14:paraId="28D32980" w14:textId="77777777" w:rsidR="00174DC6" w:rsidRPr="00CC407B" w:rsidRDefault="00174DC6" w:rsidP="00FB53EA">
            <w:pPr>
              <w:tabs>
                <w:tab w:val="left" w:pos="4860"/>
                <w:tab w:val="right" w:pos="9072"/>
              </w:tabs>
              <w:spacing w:after="0" w:line="240" w:lineRule="auto"/>
              <w:ind w:right="-1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1134" w:type="dxa"/>
          </w:tcPr>
          <w:p w14:paraId="47EBCBFF" w14:textId="77777777" w:rsidR="00174DC6" w:rsidRPr="00CC407B" w:rsidRDefault="00174DC6" w:rsidP="00FB53EA">
            <w:pPr>
              <w:tabs>
                <w:tab w:val="left" w:pos="4860"/>
                <w:tab w:val="right" w:pos="9072"/>
              </w:tabs>
              <w:spacing w:after="0" w:line="240" w:lineRule="auto"/>
              <w:ind w:right="-1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1417" w:type="dxa"/>
          </w:tcPr>
          <w:p w14:paraId="3BFDCDD4" w14:textId="77777777" w:rsidR="00174DC6" w:rsidRPr="00CC407B" w:rsidRDefault="00174DC6" w:rsidP="00FB53EA">
            <w:pPr>
              <w:tabs>
                <w:tab w:val="left" w:pos="4860"/>
                <w:tab w:val="right" w:pos="9072"/>
              </w:tabs>
              <w:spacing w:after="0" w:line="240" w:lineRule="auto"/>
              <w:ind w:right="-1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1701" w:type="dxa"/>
          </w:tcPr>
          <w:p w14:paraId="12CE0FD7" w14:textId="77777777" w:rsidR="00174DC6" w:rsidRPr="00CC407B" w:rsidRDefault="00174DC6" w:rsidP="00FB53EA">
            <w:pPr>
              <w:tabs>
                <w:tab w:val="left" w:pos="4860"/>
                <w:tab w:val="right" w:pos="9072"/>
              </w:tabs>
              <w:spacing w:after="0" w:line="240" w:lineRule="auto"/>
              <w:ind w:right="-1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2120" w:type="dxa"/>
          </w:tcPr>
          <w:p w14:paraId="06426C12" w14:textId="77777777" w:rsidR="00174DC6" w:rsidRPr="00CC407B" w:rsidRDefault="00174DC6" w:rsidP="00FB53EA">
            <w:pPr>
              <w:tabs>
                <w:tab w:val="left" w:pos="4860"/>
                <w:tab w:val="right" w:pos="9072"/>
              </w:tabs>
              <w:spacing w:after="0" w:line="240" w:lineRule="auto"/>
              <w:ind w:right="-1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</w:tbl>
    <w:p w14:paraId="1AB1B799" w14:textId="77777777" w:rsidR="00174DC6" w:rsidRPr="00CC407B" w:rsidRDefault="00174DC6" w:rsidP="00FB53EA">
      <w:pPr>
        <w:tabs>
          <w:tab w:val="left" w:pos="4860"/>
          <w:tab w:val="right" w:pos="9072"/>
        </w:tabs>
        <w:spacing w:after="0" w:line="240" w:lineRule="auto"/>
        <w:ind w:right="-1"/>
        <w:jc w:val="both"/>
        <w:rPr>
          <w:rFonts w:asciiTheme="minorHAnsi" w:hAnsiTheme="minorHAnsi" w:cstheme="minorHAnsi"/>
          <w:color w:val="auto"/>
        </w:rPr>
      </w:pPr>
    </w:p>
    <w:p w14:paraId="099587C1" w14:textId="77777777" w:rsidR="00174DC6" w:rsidRPr="00CC407B" w:rsidRDefault="00174DC6" w:rsidP="00FB53EA">
      <w:pPr>
        <w:tabs>
          <w:tab w:val="left" w:pos="4860"/>
          <w:tab w:val="right" w:pos="9072"/>
        </w:tabs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CC407B">
        <w:rPr>
          <w:rFonts w:asciiTheme="minorHAnsi" w:hAnsiTheme="minorHAnsi" w:cstheme="minorHAnsi"/>
          <w:color w:val="auto"/>
        </w:rPr>
        <w:t>Oświadczamy, że wyżej wykazane samochody są dopuszczone do przewozu żywności, zgodnie z decyzją / zezwoleniem/zaświadczeniem właściwego Państwowego Inspektora Sanitarnego na podstawie Ustawy z dnia 25.08.2006 r. o bezpieczeństwie żywności i żywienia oraz posiadają aktualne OC i NW oraz badania techniczne.</w:t>
      </w:r>
    </w:p>
    <w:p w14:paraId="6EAD629C" w14:textId="77777777" w:rsidR="00725F9D" w:rsidRPr="00CC407B" w:rsidRDefault="00725F9D" w:rsidP="00FB53EA">
      <w:pPr>
        <w:tabs>
          <w:tab w:val="left" w:pos="4860"/>
          <w:tab w:val="right" w:pos="9072"/>
        </w:tabs>
        <w:spacing w:after="0" w:line="240" w:lineRule="auto"/>
        <w:ind w:left="540" w:right="929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</w:p>
    <w:p w14:paraId="47068528" w14:textId="2D127067" w:rsidR="0049654C" w:rsidRPr="00CC407B" w:rsidRDefault="007E25F0" w:rsidP="00FB53EA">
      <w:pPr>
        <w:tabs>
          <w:tab w:val="left" w:pos="4860"/>
          <w:tab w:val="right" w:pos="9072"/>
        </w:tabs>
        <w:spacing w:after="0" w:line="240" w:lineRule="auto"/>
        <w:ind w:left="540" w:right="929"/>
        <w:rPr>
          <w:rFonts w:asciiTheme="minorHAnsi" w:eastAsia="Times New Roman" w:hAnsiTheme="minorHAnsi" w:cstheme="minorHAnsi"/>
          <w:color w:val="auto"/>
          <w:lang w:eastAsia="ar-SA"/>
        </w:rPr>
      </w:pPr>
      <w:r w:rsidRPr="00CC407B">
        <w:rPr>
          <w:rFonts w:asciiTheme="minorHAnsi" w:eastAsia="Times New Roman" w:hAnsiTheme="minorHAnsi" w:cstheme="minorHAnsi"/>
          <w:color w:val="auto"/>
          <w:lang w:eastAsia="ar-SA"/>
        </w:rPr>
        <w:t>___________________________</w:t>
      </w:r>
      <w:r w:rsidR="0049654C" w:rsidRPr="00CC407B">
        <w:rPr>
          <w:rFonts w:asciiTheme="minorHAnsi" w:eastAsia="Times New Roman" w:hAnsiTheme="minorHAnsi" w:cstheme="minorHAnsi"/>
          <w:color w:val="auto"/>
          <w:lang w:eastAsia="ar-SA"/>
        </w:rPr>
        <w:t xml:space="preserve">dnia </w:t>
      </w:r>
      <w:r w:rsidRPr="00CC407B">
        <w:rPr>
          <w:rFonts w:asciiTheme="minorHAnsi" w:eastAsia="Times New Roman" w:hAnsiTheme="minorHAnsi" w:cstheme="minorHAnsi"/>
          <w:color w:val="auto"/>
          <w:lang w:eastAsia="ar-SA"/>
        </w:rPr>
        <w:t>__________________________________</w:t>
      </w:r>
    </w:p>
    <w:p w14:paraId="0F555087" w14:textId="77777777" w:rsidR="0049654C" w:rsidRPr="00CC407B" w:rsidRDefault="0049654C" w:rsidP="00FB53EA">
      <w:pPr>
        <w:tabs>
          <w:tab w:val="left" w:pos="4860"/>
          <w:tab w:val="right" w:pos="9072"/>
        </w:tabs>
        <w:spacing w:after="0" w:line="240" w:lineRule="auto"/>
        <w:ind w:left="540" w:right="929"/>
        <w:rPr>
          <w:rFonts w:asciiTheme="minorHAnsi" w:eastAsia="Times New Roman" w:hAnsiTheme="minorHAnsi" w:cstheme="minorHAnsi"/>
          <w:color w:val="auto"/>
          <w:lang w:eastAsia="ar-SA"/>
        </w:rPr>
      </w:pPr>
    </w:p>
    <w:p w14:paraId="109C38CD" w14:textId="2EDDBADE" w:rsidR="0049654C" w:rsidRPr="00CC407B" w:rsidRDefault="007E25F0" w:rsidP="00FB53EA">
      <w:pPr>
        <w:tabs>
          <w:tab w:val="left" w:pos="4860"/>
          <w:tab w:val="right" w:pos="9072"/>
        </w:tabs>
        <w:spacing w:after="0" w:line="240" w:lineRule="auto"/>
        <w:ind w:right="929"/>
        <w:jc w:val="right"/>
        <w:rPr>
          <w:rFonts w:asciiTheme="minorHAnsi" w:eastAsia="Times New Roman" w:hAnsiTheme="minorHAnsi" w:cstheme="minorHAnsi"/>
          <w:color w:val="auto"/>
          <w:lang w:eastAsia="ar-SA"/>
        </w:rPr>
      </w:pPr>
      <w:r w:rsidRPr="00CC407B">
        <w:rPr>
          <w:rFonts w:asciiTheme="minorHAnsi" w:eastAsia="Times New Roman" w:hAnsiTheme="minorHAnsi" w:cstheme="minorHAnsi"/>
          <w:color w:val="auto"/>
          <w:lang w:eastAsia="ar-SA"/>
        </w:rPr>
        <w:t>______________________________________</w:t>
      </w:r>
    </w:p>
    <w:p w14:paraId="7891D4C9" w14:textId="36194F4E" w:rsidR="00FD6D0E" w:rsidRPr="00CC407B" w:rsidRDefault="00FD6D0E" w:rsidP="00FB53EA">
      <w:pPr>
        <w:tabs>
          <w:tab w:val="left" w:pos="4111"/>
          <w:tab w:val="right" w:pos="9072"/>
        </w:tabs>
        <w:spacing w:after="0" w:line="240" w:lineRule="auto"/>
        <w:ind w:left="4956" w:right="929"/>
        <w:rPr>
          <w:rFonts w:asciiTheme="minorHAnsi" w:eastAsia="Times New Roman" w:hAnsiTheme="minorHAnsi" w:cstheme="minorHAnsi"/>
          <w:i/>
          <w:color w:val="auto"/>
          <w:lang w:eastAsia="pl-PL"/>
        </w:rPr>
      </w:pPr>
      <w:r w:rsidRPr="00CC407B">
        <w:rPr>
          <w:rFonts w:asciiTheme="minorHAnsi" w:eastAsia="Times New Roman" w:hAnsiTheme="minorHAnsi" w:cstheme="minorHAnsi"/>
          <w:i/>
          <w:color w:val="auto"/>
          <w:lang w:eastAsia="pl-PL"/>
        </w:rPr>
        <w:t>czytelne imię i nazwisko i podpis</w:t>
      </w:r>
    </w:p>
    <w:p w14:paraId="361A9D82" w14:textId="4819B58B" w:rsidR="00FD6D0E" w:rsidRPr="00CC407B" w:rsidRDefault="00FD6D0E" w:rsidP="00FB53EA">
      <w:pPr>
        <w:tabs>
          <w:tab w:val="left" w:pos="4111"/>
          <w:tab w:val="right" w:pos="9072"/>
        </w:tabs>
        <w:spacing w:after="0" w:line="240" w:lineRule="auto"/>
        <w:ind w:left="4956" w:right="929"/>
        <w:rPr>
          <w:rFonts w:asciiTheme="minorHAnsi" w:eastAsia="Times New Roman" w:hAnsiTheme="minorHAnsi" w:cstheme="minorHAnsi"/>
          <w:i/>
          <w:color w:val="auto"/>
          <w:lang w:eastAsia="pl-PL"/>
        </w:rPr>
      </w:pPr>
      <w:r w:rsidRPr="00CC407B">
        <w:rPr>
          <w:rFonts w:asciiTheme="minorHAnsi" w:eastAsia="Times New Roman" w:hAnsiTheme="minorHAnsi" w:cstheme="minorHAnsi"/>
          <w:i/>
          <w:color w:val="auto"/>
          <w:lang w:eastAsia="pl-PL"/>
        </w:rPr>
        <w:t>osoby (osób) uprawnionej/</w:t>
      </w:r>
      <w:proofErr w:type="spellStart"/>
      <w:r w:rsidRPr="00CC407B">
        <w:rPr>
          <w:rFonts w:asciiTheme="minorHAnsi" w:eastAsia="Times New Roman" w:hAnsiTheme="minorHAnsi" w:cstheme="minorHAnsi"/>
          <w:i/>
          <w:color w:val="auto"/>
          <w:lang w:eastAsia="pl-PL"/>
        </w:rPr>
        <w:t>nych</w:t>
      </w:r>
      <w:proofErr w:type="spellEnd"/>
    </w:p>
    <w:p w14:paraId="140710E2" w14:textId="6F990D26" w:rsidR="0049654C" w:rsidRPr="00CC407B" w:rsidRDefault="00FD6D0E" w:rsidP="00FB53EA">
      <w:pPr>
        <w:tabs>
          <w:tab w:val="left" w:pos="4111"/>
          <w:tab w:val="right" w:pos="9072"/>
        </w:tabs>
        <w:spacing w:after="0" w:line="240" w:lineRule="auto"/>
        <w:ind w:left="4956" w:right="929"/>
        <w:rPr>
          <w:rFonts w:asciiTheme="minorHAnsi" w:eastAsia="Times New Roman" w:hAnsiTheme="minorHAnsi" w:cstheme="minorHAnsi"/>
          <w:i/>
          <w:iCs/>
          <w:color w:val="auto"/>
          <w:lang w:eastAsia="pl-PL"/>
        </w:rPr>
      </w:pPr>
      <w:r w:rsidRPr="00CC407B">
        <w:rPr>
          <w:rFonts w:asciiTheme="minorHAnsi" w:eastAsia="Times New Roman" w:hAnsiTheme="minorHAnsi" w:cstheme="minorHAnsi"/>
          <w:i/>
          <w:iCs/>
          <w:color w:val="auto"/>
          <w:lang w:eastAsia="pl-PL"/>
        </w:rPr>
        <w:t>do reprezentowania</w:t>
      </w:r>
      <w:r w:rsidR="0049654C" w:rsidRPr="00CC407B">
        <w:rPr>
          <w:rFonts w:asciiTheme="minorHAnsi" w:eastAsia="Times New Roman" w:hAnsiTheme="minorHAnsi" w:cstheme="minorHAnsi"/>
          <w:i/>
          <w:iCs/>
          <w:color w:val="auto"/>
          <w:lang w:eastAsia="pl-PL"/>
        </w:rPr>
        <w:t xml:space="preserve"> Wykonawcy)</w:t>
      </w:r>
    </w:p>
    <w:p w14:paraId="3258984A" w14:textId="29812A77" w:rsidR="00D95D00" w:rsidRPr="00CC407B" w:rsidRDefault="00D95D00" w:rsidP="00FB53EA">
      <w:pPr>
        <w:tabs>
          <w:tab w:val="left" w:pos="4111"/>
          <w:tab w:val="right" w:pos="9072"/>
        </w:tabs>
        <w:spacing w:after="0" w:line="240" w:lineRule="auto"/>
        <w:ind w:left="4956" w:right="929"/>
        <w:rPr>
          <w:rFonts w:asciiTheme="minorHAnsi" w:eastAsia="Times New Roman" w:hAnsiTheme="minorHAnsi" w:cstheme="minorHAnsi"/>
          <w:i/>
          <w:iCs/>
          <w:color w:val="auto"/>
          <w:lang w:eastAsia="pl-PL"/>
        </w:rPr>
      </w:pPr>
    </w:p>
    <w:p w14:paraId="5A257238" w14:textId="7FC1A54C" w:rsidR="00522684" w:rsidRPr="00CC407B" w:rsidRDefault="00522684" w:rsidP="00FB53EA">
      <w:pPr>
        <w:spacing w:after="0" w:line="240" w:lineRule="auto"/>
        <w:rPr>
          <w:rFonts w:asciiTheme="minorHAnsi" w:hAnsiTheme="minorHAnsi" w:cstheme="minorHAnsi"/>
          <w:b/>
          <w:color w:val="auto"/>
          <w:lang w:eastAsia="pl-PL"/>
        </w:rPr>
      </w:pPr>
      <w:r w:rsidRPr="00CC407B">
        <w:rPr>
          <w:rFonts w:asciiTheme="minorHAnsi" w:hAnsiTheme="minorHAnsi" w:cstheme="minorHAnsi"/>
          <w:b/>
          <w:color w:val="auto"/>
          <w:lang w:eastAsia="pl-PL"/>
        </w:rPr>
        <w:br w:type="page"/>
      </w:r>
    </w:p>
    <w:p w14:paraId="7A747D2D" w14:textId="7C638214" w:rsidR="00727EBF" w:rsidRPr="00CC407B" w:rsidRDefault="00042038" w:rsidP="00FB53EA">
      <w:pPr>
        <w:spacing w:after="0" w:line="240" w:lineRule="auto"/>
        <w:rPr>
          <w:rFonts w:asciiTheme="minorHAnsi" w:hAnsiTheme="minorHAnsi" w:cstheme="minorHAnsi"/>
          <w:color w:val="auto"/>
        </w:rPr>
      </w:pPr>
      <w:r w:rsidRPr="00CC407B">
        <w:rPr>
          <w:rFonts w:asciiTheme="minorHAnsi" w:hAnsiTheme="minorHAnsi" w:cstheme="minorHAnsi"/>
          <w:b/>
          <w:color w:val="auto"/>
          <w:lang w:eastAsia="pl-PL"/>
        </w:rPr>
        <w:lastRenderedPageBreak/>
        <w:t xml:space="preserve">Załącznik nr </w:t>
      </w:r>
      <w:r w:rsidR="00CA1276" w:rsidRPr="00CC407B">
        <w:rPr>
          <w:rFonts w:asciiTheme="minorHAnsi" w:hAnsiTheme="minorHAnsi" w:cstheme="minorHAnsi"/>
          <w:b/>
          <w:color w:val="auto"/>
          <w:lang w:eastAsia="pl-PL"/>
        </w:rPr>
        <w:t>7</w:t>
      </w:r>
      <w:r w:rsidR="00073A03" w:rsidRPr="00CC407B">
        <w:rPr>
          <w:rFonts w:asciiTheme="minorHAnsi" w:hAnsiTheme="minorHAnsi" w:cstheme="minorHAnsi"/>
          <w:b/>
          <w:color w:val="auto"/>
          <w:lang w:eastAsia="pl-PL"/>
        </w:rPr>
        <w:t xml:space="preserve"> </w:t>
      </w:r>
      <w:r w:rsidRPr="00CC407B">
        <w:rPr>
          <w:rFonts w:asciiTheme="minorHAnsi" w:hAnsiTheme="minorHAnsi" w:cstheme="minorHAnsi"/>
          <w:b/>
          <w:color w:val="auto"/>
          <w:lang w:eastAsia="pl-PL"/>
        </w:rPr>
        <w:t>do SWZ – wykaz podwykonawców</w:t>
      </w:r>
    </w:p>
    <w:p w14:paraId="599A487F" w14:textId="77777777" w:rsidR="007E25F0" w:rsidRPr="00CC407B" w:rsidRDefault="007E25F0" w:rsidP="00FB53EA">
      <w:pPr>
        <w:spacing w:after="0" w:line="240" w:lineRule="auto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>Wykonawca:</w:t>
      </w:r>
    </w:p>
    <w:p w14:paraId="0EDC209B" w14:textId="77777777" w:rsidR="007E25F0" w:rsidRPr="00CC407B" w:rsidRDefault="007E25F0" w:rsidP="00FB53EA">
      <w:pPr>
        <w:spacing w:after="0" w:line="240" w:lineRule="auto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>__________________</w:t>
      </w:r>
    </w:p>
    <w:p w14:paraId="2DDBA670" w14:textId="77777777" w:rsidR="007E25F0" w:rsidRPr="00CC407B" w:rsidRDefault="007E25F0" w:rsidP="00FB53EA">
      <w:pPr>
        <w:spacing w:after="0" w:line="240" w:lineRule="auto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>__________________</w:t>
      </w:r>
    </w:p>
    <w:p w14:paraId="5E8CDF24" w14:textId="77777777" w:rsidR="007E25F0" w:rsidRPr="00CC407B" w:rsidRDefault="007E25F0" w:rsidP="00FB53EA">
      <w:pPr>
        <w:spacing w:after="0" w:line="240" w:lineRule="auto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>__________________</w:t>
      </w:r>
    </w:p>
    <w:p w14:paraId="5D595AB8" w14:textId="77777777" w:rsidR="007E25F0" w:rsidRPr="00CC407B" w:rsidRDefault="007E25F0" w:rsidP="00FB53EA">
      <w:pPr>
        <w:spacing w:after="0" w:line="240" w:lineRule="auto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>(pełna nazwa/firma, adres)</w:t>
      </w:r>
    </w:p>
    <w:p w14:paraId="0F15967E" w14:textId="77777777" w:rsidR="00727EBF" w:rsidRPr="00CC407B" w:rsidRDefault="00042038" w:rsidP="00FB53EA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CC407B">
        <w:rPr>
          <w:rFonts w:asciiTheme="minorHAnsi" w:hAnsiTheme="minorHAnsi" w:cstheme="minorHAnsi"/>
          <w:b/>
          <w:color w:val="auto"/>
          <w:lang w:eastAsia="pl-PL"/>
        </w:rPr>
        <w:t>WYKAZ PODWYKONAWCÓW</w:t>
      </w:r>
    </w:p>
    <w:p w14:paraId="364E4D90" w14:textId="2F1A1106" w:rsidR="001F4ACF" w:rsidRPr="00CC407B" w:rsidRDefault="00042038" w:rsidP="001F4A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>Składając ofertę w post</w:t>
      </w:r>
      <w:r w:rsidR="00CF4A49" w:rsidRPr="00CC407B">
        <w:rPr>
          <w:rFonts w:asciiTheme="minorHAnsi" w:hAnsiTheme="minorHAnsi" w:cstheme="minorHAnsi"/>
          <w:color w:val="auto"/>
          <w:lang w:eastAsia="pl-PL"/>
        </w:rPr>
        <w:t xml:space="preserve">ępowaniu o zamówienie publiczne </w:t>
      </w:r>
      <w:r w:rsidR="00FE265C" w:rsidRPr="00CC407B">
        <w:rPr>
          <w:rFonts w:asciiTheme="minorHAnsi" w:hAnsiTheme="minorHAnsi" w:cstheme="minorHAnsi"/>
          <w:color w:val="auto"/>
          <w:lang w:eastAsia="pl-PL"/>
        </w:rPr>
        <w:t>w trybie podstawowym bez przeprowadzenia negocjacji na podstawie art. 275 pkt 1 ustawy z dnia 11 września 2019</w:t>
      </w:r>
      <w:r w:rsidR="003117B6" w:rsidRPr="00CC407B">
        <w:rPr>
          <w:rFonts w:asciiTheme="minorHAnsi" w:hAnsiTheme="minorHAnsi" w:cstheme="minorHAnsi"/>
          <w:color w:val="auto"/>
          <w:lang w:eastAsia="pl-PL"/>
        </w:rPr>
        <w:t xml:space="preserve"> </w:t>
      </w:r>
      <w:r w:rsidR="00FE265C" w:rsidRPr="00CC407B">
        <w:rPr>
          <w:rFonts w:asciiTheme="minorHAnsi" w:hAnsiTheme="minorHAnsi" w:cstheme="minorHAnsi"/>
          <w:color w:val="auto"/>
          <w:lang w:eastAsia="pl-PL"/>
        </w:rPr>
        <w:t>r.</w:t>
      </w:r>
      <w:r w:rsidR="00CF4A49" w:rsidRPr="00CC407B">
        <w:rPr>
          <w:rFonts w:asciiTheme="minorHAnsi" w:hAnsiTheme="minorHAnsi" w:cstheme="minorHAnsi"/>
          <w:color w:val="auto"/>
          <w:lang w:eastAsia="pl-PL"/>
        </w:rPr>
        <w:t xml:space="preserve"> </w:t>
      </w:r>
      <w:r w:rsidRPr="00CC407B">
        <w:rPr>
          <w:rFonts w:asciiTheme="minorHAnsi" w:hAnsiTheme="minorHAnsi" w:cstheme="minorHAnsi"/>
          <w:color w:val="auto"/>
          <w:lang w:eastAsia="pl-PL"/>
        </w:rPr>
        <w:t xml:space="preserve">Prawo zamówień publicznych, którego przedmiotem </w:t>
      </w:r>
      <w:r w:rsidR="00AE337E" w:rsidRPr="00CC407B">
        <w:rPr>
          <w:rFonts w:asciiTheme="minorHAnsi" w:hAnsiTheme="minorHAnsi" w:cstheme="minorHAnsi"/>
          <w:color w:val="auto"/>
          <w:lang w:eastAsia="pl-PL"/>
        </w:rPr>
        <w:t>jest</w:t>
      </w:r>
      <w:r w:rsidRPr="00CC407B">
        <w:rPr>
          <w:rFonts w:asciiTheme="minorHAnsi" w:hAnsiTheme="minorHAnsi" w:cstheme="minorHAnsi"/>
          <w:color w:val="auto"/>
          <w:lang w:eastAsia="pl-PL"/>
        </w:rPr>
        <w:t>:</w:t>
      </w:r>
      <w:r w:rsidR="001F4ACF" w:rsidRPr="00CC407B">
        <w:rPr>
          <w:rFonts w:asciiTheme="minorHAnsi" w:hAnsiTheme="minorHAnsi" w:cstheme="minorHAnsi"/>
          <w:b/>
          <w:bCs/>
          <w:color w:val="auto"/>
        </w:rPr>
        <w:t xml:space="preserve"> Przygotowywanie i dowożenie we wskazane miejsce obiadów klientom Ośrodka Wsparcia dla Seniorów przy ul. Lazurowej 14 w Warszawie</w:t>
      </w:r>
      <w:r w:rsidR="00EF759C" w:rsidRPr="00CC407B">
        <w:rPr>
          <w:rFonts w:asciiTheme="minorHAnsi" w:hAnsiTheme="minorHAnsi" w:cstheme="minorHAnsi"/>
          <w:b/>
          <w:bCs/>
          <w:color w:val="auto"/>
        </w:rPr>
        <w:t xml:space="preserve"> - Ponowienie</w:t>
      </w:r>
      <w:r w:rsidR="001F4ACF" w:rsidRPr="00CC407B">
        <w:rPr>
          <w:rFonts w:asciiTheme="minorHAnsi" w:hAnsiTheme="minorHAnsi" w:cstheme="minorHAnsi"/>
          <w:b/>
          <w:bCs/>
          <w:color w:val="auto"/>
        </w:rPr>
        <w:t>.</w:t>
      </w:r>
    </w:p>
    <w:p w14:paraId="73A67DE5" w14:textId="77777777" w:rsidR="00727EBF" w:rsidRPr="00CC407B" w:rsidRDefault="00727EBF" w:rsidP="00FB53EA">
      <w:pPr>
        <w:tabs>
          <w:tab w:val="left" w:pos="7200"/>
        </w:tabs>
        <w:spacing w:after="0" w:line="240" w:lineRule="auto"/>
        <w:jc w:val="both"/>
        <w:rPr>
          <w:rFonts w:asciiTheme="minorHAnsi" w:hAnsiTheme="minorHAnsi" w:cstheme="minorHAnsi"/>
          <w:color w:val="auto"/>
          <w:lang w:eastAsia="pl-PL"/>
        </w:rPr>
      </w:pPr>
    </w:p>
    <w:p w14:paraId="5538A5CA" w14:textId="3091110F" w:rsidR="00727EBF" w:rsidRPr="00CC407B" w:rsidRDefault="00042038" w:rsidP="00FB53EA">
      <w:pPr>
        <w:tabs>
          <w:tab w:val="left" w:pos="7200"/>
        </w:tabs>
        <w:spacing w:after="0" w:line="240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>oświadczam, że planujemy powierzyć wykonanie części zamówienia następującemu/cym podwykonawcy(</w:t>
      </w:r>
      <w:r w:rsidR="00425A25" w:rsidRPr="00CC407B">
        <w:rPr>
          <w:rFonts w:asciiTheme="minorHAnsi" w:hAnsiTheme="minorHAnsi" w:cstheme="minorHAnsi"/>
          <w:color w:val="auto"/>
          <w:lang w:eastAsia="pl-PL"/>
        </w:rPr>
        <w:t>om</w:t>
      </w:r>
      <w:r w:rsidRPr="00CC407B">
        <w:rPr>
          <w:rFonts w:asciiTheme="minorHAnsi" w:hAnsiTheme="minorHAnsi" w:cstheme="minorHAnsi"/>
          <w:color w:val="auto"/>
          <w:lang w:eastAsia="pl-PL"/>
        </w:rPr>
        <w:t xml:space="preserve">):  </w:t>
      </w:r>
    </w:p>
    <w:p w14:paraId="793D09ED" w14:textId="77777777" w:rsidR="00727EBF" w:rsidRPr="00CC407B" w:rsidRDefault="00727EBF" w:rsidP="00FB53EA">
      <w:pPr>
        <w:tabs>
          <w:tab w:val="left" w:pos="7200"/>
        </w:tabs>
        <w:spacing w:after="0" w:line="240" w:lineRule="auto"/>
        <w:rPr>
          <w:rFonts w:asciiTheme="minorHAnsi" w:hAnsiTheme="minorHAnsi" w:cstheme="minorHAnsi"/>
          <w:color w:val="auto"/>
          <w:lang w:eastAsia="pl-PL"/>
        </w:rPr>
      </w:pPr>
    </w:p>
    <w:tbl>
      <w:tblPr>
        <w:tblW w:w="8506" w:type="dxa"/>
        <w:tblInd w:w="334" w:type="dxa"/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871"/>
        <w:gridCol w:w="2799"/>
        <w:gridCol w:w="2836"/>
      </w:tblGrid>
      <w:tr w:rsidR="00CC407B" w:rsidRPr="00CC407B" w14:paraId="581BA504" w14:textId="77777777">
        <w:trPr>
          <w:trHeight w:val="933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B2B73E" w14:textId="77777777" w:rsidR="00727EBF" w:rsidRPr="00CC407B" w:rsidRDefault="00042038" w:rsidP="00FB53EA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CC407B">
              <w:rPr>
                <w:rFonts w:asciiTheme="minorHAnsi" w:hAnsiTheme="minorHAnsi" w:cstheme="minorHAnsi"/>
                <w:color w:val="auto"/>
                <w:lang w:eastAsia="pl-PL"/>
              </w:rPr>
              <w:t>Nazwa firmy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2C9FF7" w14:textId="77777777" w:rsidR="00727EBF" w:rsidRPr="00CC407B" w:rsidRDefault="00042038" w:rsidP="00FB53EA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CC407B">
              <w:rPr>
                <w:rFonts w:asciiTheme="minorHAnsi" w:hAnsiTheme="minorHAnsi" w:cstheme="minorHAnsi"/>
                <w:color w:val="auto"/>
                <w:lang w:eastAsia="pl-PL"/>
              </w:rPr>
              <w:t>Adres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01836C" w14:textId="77777777" w:rsidR="00727EBF" w:rsidRPr="00CC407B" w:rsidRDefault="00042038" w:rsidP="00FB53EA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CC407B">
              <w:rPr>
                <w:rFonts w:asciiTheme="minorHAnsi" w:hAnsiTheme="minorHAnsi" w:cstheme="minorHAnsi"/>
                <w:color w:val="auto"/>
                <w:lang w:eastAsia="pl-PL"/>
              </w:rPr>
              <w:t>Zakres usług powierzonych podwykonawcy</w:t>
            </w:r>
          </w:p>
        </w:tc>
      </w:tr>
      <w:tr w:rsidR="00CC407B" w:rsidRPr="00CC407B" w14:paraId="35A12990" w14:textId="77777777">
        <w:trPr>
          <w:trHeight w:val="1011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96820A" w14:textId="77777777" w:rsidR="00727EBF" w:rsidRPr="00CC407B" w:rsidRDefault="00727EBF" w:rsidP="00FB53EA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078F94" w14:textId="77777777" w:rsidR="00727EBF" w:rsidRPr="00CC407B" w:rsidRDefault="00727EBF" w:rsidP="00FB53EA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1BE15A" w14:textId="77777777" w:rsidR="00727EBF" w:rsidRPr="00CC407B" w:rsidRDefault="00727EBF" w:rsidP="00FB53EA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</w:tr>
      <w:tr w:rsidR="00CC407B" w:rsidRPr="00CC407B" w14:paraId="6208CE08" w14:textId="77777777">
        <w:trPr>
          <w:trHeight w:val="999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C45A6C" w14:textId="77777777" w:rsidR="00727EBF" w:rsidRPr="00CC407B" w:rsidRDefault="00727EBF" w:rsidP="00FB53EA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CDA44C" w14:textId="77777777" w:rsidR="00727EBF" w:rsidRPr="00CC407B" w:rsidRDefault="00727EBF" w:rsidP="00FB53EA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24C0E5" w14:textId="77777777" w:rsidR="00727EBF" w:rsidRPr="00CC407B" w:rsidRDefault="00727EBF" w:rsidP="00FB53EA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</w:tr>
      <w:tr w:rsidR="00727EBF" w:rsidRPr="00CC407B" w14:paraId="6006D46D" w14:textId="77777777">
        <w:trPr>
          <w:trHeight w:val="855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D4F5A2" w14:textId="77777777" w:rsidR="00727EBF" w:rsidRPr="00CC407B" w:rsidRDefault="00727EBF" w:rsidP="00FB53EA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DFEA78" w14:textId="77777777" w:rsidR="00727EBF" w:rsidRPr="00CC407B" w:rsidRDefault="00727EBF" w:rsidP="00FB53EA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32D449" w14:textId="77777777" w:rsidR="00727EBF" w:rsidRPr="00CC407B" w:rsidRDefault="00727EBF" w:rsidP="00FB53EA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</w:tr>
    </w:tbl>
    <w:p w14:paraId="0110469F" w14:textId="77777777" w:rsidR="00727EBF" w:rsidRPr="00CC407B" w:rsidRDefault="00727EBF" w:rsidP="00FB53EA">
      <w:pPr>
        <w:tabs>
          <w:tab w:val="left" w:pos="7200"/>
        </w:tabs>
        <w:spacing w:after="0" w:line="240" w:lineRule="auto"/>
        <w:jc w:val="both"/>
        <w:rPr>
          <w:rFonts w:asciiTheme="minorHAnsi" w:hAnsiTheme="minorHAnsi" w:cstheme="minorHAnsi"/>
          <w:i/>
          <w:color w:val="auto"/>
          <w:lang w:eastAsia="pl-PL"/>
        </w:rPr>
      </w:pPr>
    </w:p>
    <w:p w14:paraId="68720040" w14:textId="7C41A73C" w:rsidR="00727EBF" w:rsidRPr="00CC407B" w:rsidRDefault="007E25F0" w:rsidP="00FB53EA">
      <w:pPr>
        <w:spacing w:after="0" w:line="240" w:lineRule="auto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>____________________</w:t>
      </w:r>
      <w:r w:rsidR="00042038" w:rsidRPr="00CC407B">
        <w:rPr>
          <w:rFonts w:asciiTheme="minorHAnsi" w:hAnsiTheme="minorHAnsi" w:cstheme="minorHAnsi"/>
          <w:color w:val="auto"/>
          <w:lang w:eastAsia="pl-PL"/>
        </w:rPr>
        <w:t xml:space="preserve"> dn. </w:t>
      </w:r>
      <w:r w:rsidRPr="00CC407B">
        <w:rPr>
          <w:rFonts w:asciiTheme="minorHAnsi" w:hAnsiTheme="minorHAnsi" w:cstheme="minorHAnsi"/>
          <w:color w:val="auto"/>
          <w:lang w:eastAsia="pl-PL"/>
        </w:rPr>
        <w:t>____________________</w:t>
      </w:r>
    </w:p>
    <w:p w14:paraId="788083D2" w14:textId="77777777" w:rsidR="00727EBF" w:rsidRPr="00CC407B" w:rsidRDefault="00727EBF" w:rsidP="00FB53EA">
      <w:pPr>
        <w:spacing w:after="0" w:line="240" w:lineRule="auto"/>
        <w:ind w:left="4608" w:firstLine="348"/>
        <w:rPr>
          <w:rFonts w:asciiTheme="minorHAnsi" w:hAnsiTheme="minorHAnsi" w:cstheme="minorHAnsi"/>
          <w:color w:val="auto"/>
          <w:lang w:eastAsia="pl-PL"/>
        </w:rPr>
      </w:pPr>
    </w:p>
    <w:p w14:paraId="35E0BDEE" w14:textId="77777777" w:rsidR="001759FC" w:rsidRPr="00CC407B" w:rsidRDefault="001759FC" w:rsidP="00FB53EA">
      <w:pPr>
        <w:spacing w:after="0" w:line="240" w:lineRule="auto"/>
        <w:ind w:left="4608" w:firstLine="348"/>
        <w:rPr>
          <w:rFonts w:asciiTheme="minorHAnsi" w:hAnsiTheme="minorHAnsi" w:cstheme="minorHAnsi"/>
          <w:color w:val="auto"/>
          <w:lang w:eastAsia="pl-PL"/>
        </w:rPr>
      </w:pPr>
    </w:p>
    <w:p w14:paraId="754DFC28" w14:textId="7C4941FF" w:rsidR="00727EBF" w:rsidRPr="00CC407B" w:rsidRDefault="007E25F0" w:rsidP="00FB53EA">
      <w:pPr>
        <w:spacing w:after="0" w:line="240" w:lineRule="auto"/>
        <w:ind w:left="5316" w:firstLine="348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>__________________________</w:t>
      </w:r>
    </w:p>
    <w:p w14:paraId="4BCF87E3" w14:textId="77777777" w:rsidR="00727EBF" w:rsidRPr="00CC407B" w:rsidRDefault="00042038" w:rsidP="00FB53EA">
      <w:pPr>
        <w:spacing w:after="0" w:line="240" w:lineRule="auto"/>
        <w:ind w:left="3540"/>
        <w:rPr>
          <w:rFonts w:asciiTheme="minorHAnsi" w:hAnsiTheme="minorHAnsi" w:cstheme="minorHAnsi"/>
          <w:i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ab/>
      </w:r>
      <w:r w:rsidRPr="00CC407B">
        <w:rPr>
          <w:rFonts w:asciiTheme="minorHAnsi" w:hAnsiTheme="minorHAnsi" w:cstheme="minorHAnsi"/>
          <w:color w:val="auto"/>
          <w:lang w:eastAsia="pl-PL"/>
        </w:rPr>
        <w:tab/>
      </w:r>
      <w:r w:rsidRPr="00CC407B">
        <w:rPr>
          <w:rFonts w:asciiTheme="minorHAnsi" w:hAnsiTheme="minorHAnsi" w:cstheme="minorHAnsi"/>
          <w:color w:val="auto"/>
          <w:lang w:eastAsia="pl-PL"/>
        </w:rPr>
        <w:tab/>
      </w:r>
      <w:r w:rsidRPr="00CC407B">
        <w:rPr>
          <w:rFonts w:asciiTheme="minorHAnsi" w:hAnsiTheme="minorHAnsi" w:cstheme="minorHAnsi"/>
          <w:i/>
          <w:color w:val="auto"/>
          <w:lang w:eastAsia="pl-PL"/>
        </w:rPr>
        <w:t xml:space="preserve">czytelne imię i nazwisko i podpis </w:t>
      </w:r>
    </w:p>
    <w:p w14:paraId="739CE4F5" w14:textId="77777777" w:rsidR="00727EBF" w:rsidRPr="00CC407B" w:rsidRDefault="00042038" w:rsidP="00FB53EA">
      <w:pPr>
        <w:spacing w:after="0" w:line="240" w:lineRule="auto"/>
        <w:ind w:left="4956" w:firstLine="708"/>
        <w:rPr>
          <w:rFonts w:asciiTheme="minorHAnsi" w:hAnsiTheme="minorHAnsi" w:cstheme="minorHAnsi"/>
          <w:i/>
          <w:color w:val="auto"/>
          <w:lang w:eastAsia="pl-PL"/>
        </w:rPr>
      </w:pPr>
      <w:r w:rsidRPr="00CC407B">
        <w:rPr>
          <w:rFonts w:asciiTheme="minorHAnsi" w:hAnsiTheme="minorHAnsi" w:cstheme="minorHAnsi"/>
          <w:i/>
          <w:color w:val="auto"/>
          <w:lang w:eastAsia="pl-PL"/>
        </w:rPr>
        <w:t>osoby(osób) uprawnionej(-</w:t>
      </w:r>
      <w:proofErr w:type="spellStart"/>
      <w:r w:rsidRPr="00CC407B">
        <w:rPr>
          <w:rFonts w:asciiTheme="minorHAnsi" w:hAnsiTheme="minorHAnsi" w:cstheme="minorHAnsi"/>
          <w:i/>
          <w:color w:val="auto"/>
          <w:lang w:eastAsia="pl-PL"/>
        </w:rPr>
        <w:t>ych</w:t>
      </w:r>
      <w:proofErr w:type="spellEnd"/>
      <w:r w:rsidRPr="00CC407B">
        <w:rPr>
          <w:rFonts w:asciiTheme="minorHAnsi" w:hAnsiTheme="minorHAnsi" w:cstheme="minorHAnsi"/>
          <w:i/>
          <w:color w:val="auto"/>
          <w:lang w:eastAsia="pl-PL"/>
        </w:rPr>
        <w:t xml:space="preserve">) </w:t>
      </w:r>
    </w:p>
    <w:p w14:paraId="0F845376" w14:textId="2175CD19" w:rsidR="00727EBF" w:rsidRPr="00CC407B" w:rsidRDefault="00042038" w:rsidP="00FB53EA">
      <w:pPr>
        <w:spacing w:after="0" w:line="240" w:lineRule="auto"/>
        <w:ind w:left="4956" w:firstLine="708"/>
        <w:rPr>
          <w:rFonts w:asciiTheme="minorHAnsi" w:hAnsiTheme="minorHAnsi" w:cstheme="minorHAnsi"/>
          <w:i/>
          <w:color w:val="auto"/>
          <w:lang w:eastAsia="pl-PL"/>
        </w:rPr>
      </w:pPr>
      <w:r w:rsidRPr="00CC407B">
        <w:rPr>
          <w:rFonts w:asciiTheme="minorHAnsi" w:hAnsiTheme="minorHAnsi" w:cstheme="minorHAnsi"/>
          <w:i/>
          <w:color w:val="auto"/>
          <w:lang w:eastAsia="pl-PL"/>
        </w:rPr>
        <w:t>do reprezentowania Wykonawcy</w:t>
      </w:r>
    </w:p>
    <w:p w14:paraId="2DDE067F" w14:textId="3F49FC7E" w:rsidR="007E25F0" w:rsidRPr="00CC407B" w:rsidRDefault="007E25F0" w:rsidP="00FB53EA">
      <w:pPr>
        <w:spacing w:after="0" w:line="240" w:lineRule="auto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CC407B">
        <w:rPr>
          <w:rFonts w:asciiTheme="minorHAnsi" w:hAnsiTheme="minorHAnsi" w:cstheme="minorHAnsi"/>
          <w:b/>
          <w:bCs/>
          <w:color w:val="auto"/>
          <w:lang w:eastAsia="pl-PL"/>
        </w:rPr>
        <w:br w:type="page"/>
      </w:r>
    </w:p>
    <w:p w14:paraId="6E87A7E7" w14:textId="685E2A78" w:rsidR="00727EBF" w:rsidRPr="00CC407B" w:rsidRDefault="00042038" w:rsidP="00FB53EA">
      <w:pPr>
        <w:spacing w:after="0" w:line="240" w:lineRule="auto"/>
        <w:outlineLvl w:val="2"/>
        <w:rPr>
          <w:rFonts w:asciiTheme="minorHAnsi" w:hAnsiTheme="minorHAnsi" w:cstheme="minorHAnsi"/>
          <w:color w:val="auto"/>
        </w:rPr>
      </w:pPr>
      <w:r w:rsidRPr="00CC407B">
        <w:rPr>
          <w:rFonts w:asciiTheme="minorHAnsi" w:hAnsiTheme="minorHAnsi" w:cstheme="minorHAnsi"/>
          <w:b/>
          <w:bCs/>
          <w:color w:val="auto"/>
          <w:lang w:eastAsia="pl-PL"/>
        </w:rPr>
        <w:lastRenderedPageBreak/>
        <w:t xml:space="preserve">Załącznik Nr </w:t>
      </w:r>
      <w:r w:rsidR="00CA1276" w:rsidRPr="00CC407B">
        <w:rPr>
          <w:rFonts w:asciiTheme="minorHAnsi" w:hAnsiTheme="minorHAnsi" w:cstheme="minorHAnsi"/>
          <w:b/>
          <w:bCs/>
          <w:color w:val="auto"/>
          <w:lang w:eastAsia="pl-PL"/>
        </w:rPr>
        <w:t>8</w:t>
      </w:r>
      <w:r w:rsidR="00A31B3E" w:rsidRPr="00CC407B">
        <w:rPr>
          <w:rFonts w:asciiTheme="minorHAnsi" w:hAnsiTheme="minorHAnsi" w:cstheme="minorHAnsi"/>
          <w:b/>
          <w:bCs/>
          <w:color w:val="auto"/>
          <w:lang w:eastAsia="pl-PL"/>
        </w:rPr>
        <w:t xml:space="preserve"> </w:t>
      </w:r>
      <w:r w:rsidRPr="00CC407B">
        <w:rPr>
          <w:rFonts w:asciiTheme="minorHAnsi" w:hAnsiTheme="minorHAnsi" w:cstheme="minorHAnsi"/>
          <w:b/>
          <w:bCs/>
          <w:color w:val="auto"/>
          <w:lang w:eastAsia="pl-PL"/>
        </w:rPr>
        <w:t>do SWZ – zobowiązanie innego podmiotu</w:t>
      </w:r>
    </w:p>
    <w:p w14:paraId="5F441E67" w14:textId="77777777" w:rsidR="007E25F0" w:rsidRPr="00CC407B" w:rsidRDefault="007E25F0" w:rsidP="00FB53EA">
      <w:pPr>
        <w:spacing w:after="0" w:line="240" w:lineRule="auto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>Wykonawca:</w:t>
      </w:r>
    </w:p>
    <w:p w14:paraId="534F4AC1" w14:textId="77777777" w:rsidR="007E25F0" w:rsidRPr="00CC407B" w:rsidRDefault="007E25F0" w:rsidP="00FB53EA">
      <w:pPr>
        <w:spacing w:after="0" w:line="240" w:lineRule="auto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>__________________</w:t>
      </w:r>
    </w:p>
    <w:p w14:paraId="23F3B930" w14:textId="77777777" w:rsidR="007E25F0" w:rsidRPr="00CC407B" w:rsidRDefault="007E25F0" w:rsidP="00FB53EA">
      <w:pPr>
        <w:spacing w:after="0" w:line="240" w:lineRule="auto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>__________________</w:t>
      </w:r>
    </w:p>
    <w:p w14:paraId="58142F91" w14:textId="77777777" w:rsidR="007E25F0" w:rsidRPr="00CC407B" w:rsidRDefault="007E25F0" w:rsidP="00FB53EA">
      <w:pPr>
        <w:spacing w:after="0" w:line="240" w:lineRule="auto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>__________________</w:t>
      </w:r>
    </w:p>
    <w:p w14:paraId="1971B24F" w14:textId="77777777" w:rsidR="007E25F0" w:rsidRPr="00CC407B" w:rsidRDefault="007E25F0" w:rsidP="00FB53EA">
      <w:pPr>
        <w:spacing w:after="0" w:line="240" w:lineRule="auto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>(pełna nazwa/firma, adres)</w:t>
      </w:r>
    </w:p>
    <w:p w14:paraId="7CAEAF40" w14:textId="77777777" w:rsidR="00727EBF" w:rsidRPr="00CC407B" w:rsidRDefault="00727EBF" w:rsidP="00FB53EA">
      <w:pPr>
        <w:spacing w:after="0" w:line="240" w:lineRule="auto"/>
        <w:rPr>
          <w:rFonts w:asciiTheme="minorHAnsi" w:hAnsiTheme="minorHAnsi" w:cstheme="minorHAnsi"/>
          <w:b/>
          <w:color w:val="auto"/>
          <w:lang w:eastAsia="de-DE"/>
        </w:rPr>
      </w:pPr>
    </w:p>
    <w:p w14:paraId="548629A1" w14:textId="77777777" w:rsidR="00727EBF" w:rsidRPr="00CC407B" w:rsidRDefault="00042038" w:rsidP="00FB53EA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lang w:eastAsia="de-DE"/>
        </w:rPr>
      </w:pPr>
      <w:r w:rsidRPr="00CC407B">
        <w:rPr>
          <w:rFonts w:asciiTheme="minorHAnsi" w:hAnsiTheme="minorHAnsi" w:cstheme="minorHAnsi"/>
          <w:b/>
          <w:color w:val="auto"/>
          <w:lang w:eastAsia="de-DE"/>
        </w:rPr>
        <w:t xml:space="preserve">ZOBOWIĄZANIE DO UDOSTĘPNIENIA NIEZBĘDNYCH </w:t>
      </w:r>
    </w:p>
    <w:p w14:paraId="39F7D73C" w14:textId="77777777" w:rsidR="00727EBF" w:rsidRPr="00CC407B" w:rsidRDefault="00042038" w:rsidP="00FB53EA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lang w:eastAsia="de-DE"/>
        </w:rPr>
      </w:pPr>
      <w:r w:rsidRPr="00CC407B">
        <w:rPr>
          <w:rFonts w:asciiTheme="minorHAnsi" w:hAnsiTheme="minorHAnsi" w:cstheme="minorHAnsi"/>
          <w:b/>
          <w:color w:val="auto"/>
          <w:lang w:eastAsia="de-DE"/>
        </w:rPr>
        <w:t>ZASOBÓW INNYCH PODMIOTÓW</w:t>
      </w:r>
    </w:p>
    <w:p w14:paraId="7408F927" w14:textId="77777777" w:rsidR="00727EBF" w:rsidRPr="00CC407B" w:rsidRDefault="00042038" w:rsidP="00FB53EA">
      <w:pPr>
        <w:spacing w:after="0" w:line="240" w:lineRule="auto"/>
        <w:jc w:val="center"/>
        <w:rPr>
          <w:rFonts w:asciiTheme="minorHAnsi" w:hAnsiTheme="minorHAnsi" w:cstheme="minorHAnsi"/>
          <w:color w:val="auto"/>
          <w:lang w:eastAsia="de-DE"/>
        </w:rPr>
      </w:pPr>
      <w:r w:rsidRPr="00CC407B">
        <w:rPr>
          <w:rFonts w:asciiTheme="minorHAnsi" w:hAnsiTheme="minorHAnsi" w:cstheme="minorHAnsi"/>
          <w:b/>
          <w:color w:val="auto"/>
          <w:lang w:eastAsia="de-DE"/>
        </w:rPr>
        <w:t>NA OKRES KORZYSTANIA Z NICH PRZY WYKONYWANIU ZAMÓWIENIA</w:t>
      </w:r>
    </w:p>
    <w:p w14:paraId="174B3DA3" w14:textId="77777777" w:rsidR="00727EBF" w:rsidRPr="00CC407B" w:rsidRDefault="00727EBF" w:rsidP="00FB53EA">
      <w:pPr>
        <w:spacing w:after="0" w:line="240" w:lineRule="auto"/>
        <w:rPr>
          <w:rFonts w:asciiTheme="minorHAnsi" w:hAnsiTheme="minorHAnsi" w:cstheme="minorHAnsi"/>
          <w:color w:val="auto"/>
          <w:lang w:eastAsia="de-DE"/>
        </w:rPr>
      </w:pPr>
    </w:p>
    <w:p w14:paraId="3C88626B" w14:textId="3D1949FD" w:rsidR="00727EBF" w:rsidRPr="00CC407B" w:rsidRDefault="00042038" w:rsidP="00FB53EA">
      <w:pPr>
        <w:spacing w:after="0" w:line="240" w:lineRule="auto"/>
        <w:jc w:val="center"/>
        <w:rPr>
          <w:rFonts w:asciiTheme="minorHAnsi" w:hAnsiTheme="minorHAnsi" w:cstheme="minorHAnsi"/>
          <w:color w:val="auto"/>
          <w:lang w:eastAsia="de-DE"/>
        </w:rPr>
      </w:pPr>
      <w:r w:rsidRPr="00CC407B">
        <w:rPr>
          <w:rFonts w:asciiTheme="minorHAnsi" w:hAnsiTheme="minorHAnsi" w:cstheme="minorHAnsi"/>
          <w:color w:val="auto"/>
          <w:lang w:eastAsia="de-DE"/>
        </w:rPr>
        <w:t xml:space="preserve">W celu realizacji zadania, którego przedmiotem </w:t>
      </w:r>
      <w:r w:rsidR="00AE337E" w:rsidRPr="00CC407B">
        <w:rPr>
          <w:rFonts w:asciiTheme="minorHAnsi" w:hAnsiTheme="minorHAnsi" w:cstheme="minorHAnsi"/>
          <w:color w:val="auto"/>
          <w:lang w:eastAsia="de-DE"/>
        </w:rPr>
        <w:t>jest</w:t>
      </w:r>
      <w:r w:rsidRPr="00CC407B">
        <w:rPr>
          <w:rFonts w:asciiTheme="minorHAnsi" w:hAnsiTheme="minorHAnsi" w:cstheme="minorHAnsi"/>
          <w:color w:val="auto"/>
          <w:lang w:eastAsia="de-DE"/>
        </w:rPr>
        <w:t>:</w:t>
      </w:r>
    </w:p>
    <w:p w14:paraId="0E876C8D" w14:textId="3E3E35CC" w:rsidR="001F4ACF" w:rsidRPr="00CC407B" w:rsidRDefault="001F4ACF" w:rsidP="001F4AC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color w:val="auto"/>
          <w:lang w:eastAsia="pl-PL"/>
        </w:rPr>
      </w:pPr>
      <w:r w:rsidRPr="00CC407B">
        <w:rPr>
          <w:rFonts w:asciiTheme="minorHAnsi" w:hAnsiTheme="minorHAnsi" w:cstheme="minorHAnsi"/>
          <w:b/>
          <w:bCs/>
          <w:color w:val="auto"/>
        </w:rPr>
        <w:t>Przygotowywanie i dowożenie we wskazane miejsce obiadów klientom Ośrodka Wsparcia dla Seniorów przy ul. Lazurowej 14 w Warszawie</w:t>
      </w:r>
      <w:r w:rsidR="00EF759C" w:rsidRPr="00CC407B">
        <w:rPr>
          <w:rFonts w:asciiTheme="minorHAnsi" w:hAnsiTheme="minorHAnsi" w:cstheme="minorHAnsi"/>
          <w:b/>
          <w:bCs/>
          <w:color w:val="auto"/>
        </w:rPr>
        <w:t xml:space="preserve"> - Ponowienie</w:t>
      </w:r>
      <w:r w:rsidRPr="00CC407B">
        <w:rPr>
          <w:rFonts w:asciiTheme="minorHAnsi" w:hAnsiTheme="minorHAnsi" w:cstheme="minorHAnsi"/>
          <w:b/>
          <w:bCs/>
          <w:color w:val="auto"/>
        </w:rPr>
        <w:t>.</w:t>
      </w:r>
    </w:p>
    <w:p w14:paraId="7C5C1018" w14:textId="77777777" w:rsidR="001F4ACF" w:rsidRPr="00CC407B" w:rsidRDefault="001F4ACF" w:rsidP="001F4ACF">
      <w:pPr>
        <w:tabs>
          <w:tab w:val="left" w:pos="7200"/>
        </w:tabs>
        <w:spacing w:after="0" w:line="240" w:lineRule="auto"/>
        <w:jc w:val="both"/>
        <w:rPr>
          <w:rFonts w:asciiTheme="minorHAnsi" w:hAnsiTheme="minorHAnsi" w:cstheme="minorHAnsi"/>
          <w:color w:val="auto"/>
          <w:lang w:eastAsia="pl-PL"/>
        </w:rPr>
      </w:pPr>
    </w:p>
    <w:p w14:paraId="47AB56F8" w14:textId="77777777" w:rsidR="00727EBF" w:rsidRPr="00CC407B" w:rsidRDefault="00727EBF" w:rsidP="00FB53EA">
      <w:pPr>
        <w:tabs>
          <w:tab w:val="left" w:pos="7200"/>
        </w:tabs>
        <w:spacing w:after="0" w:line="240" w:lineRule="auto"/>
        <w:jc w:val="center"/>
        <w:rPr>
          <w:rFonts w:asciiTheme="minorHAnsi" w:hAnsiTheme="minorHAnsi" w:cstheme="minorHAnsi"/>
          <w:b/>
          <w:color w:val="auto"/>
          <w:u w:val="single"/>
        </w:rPr>
      </w:pPr>
    </w:p>
    <w:p w14:paraId="13344EF9" w14:textId="77777777" w:rsidR="00727EBF" w:rsidRPr="00CC407B" w:rsidRDefault="00042038" w:rsidP="00FB53EA">
      <w:pPr>
        <w:spacing w:after="0" w:line="240" w:lineRule="auto"/>
        <w:jc w:val="center"/>
        <w:rPr>
          <w:rFonts w:asciiTheme="minorHAnsi" w:hAnsiTheme="minorHAnsi" w:cstheme="minorHAnsi"/>
          <w:color w:val="auto"/>
          <w:lang w:eastAsia="de-DE"/>
        </w:rPr>
      </w:pPr>
      <w:r w:rsidRPr="00CC407B">
        <w:rPr>
          <w:rFonts w:asciiTheme="minorHAnsi" w:hAnsiTheme="minorHAnsi" w:cstheme="minorHAnsi"/>
          <w:color w:val="auto"/>
          <w:lang w:eastAsia="de-DE"/>
        </w:rPr>
        <w:t>zobowiązuję/</w:t>
      </w:r>
      <w:proofErr w:type="spellStart"/>
      <w:r w:rsidRPr="00CC407B">
        <w:rPr>
          <w:rFonts w:asciiTheme="minorHAnsi" w:hAnsiTheme="minorHAnsi" w:cstheme="minorHAnsi"/>
          <w:color w:val="auto"/>
          <w:lang w:eastAsia="de-DE"/>
        </w:rPr>
        <w:t>emy</w:t>
      </w:r>
      <w:proofErr w:type="spellEnd"/>
      <w:r w:rsidRPr="00CC407B">
        <w:rPr>
          <w:rFonts w:asciiTheme="minorHAnsi" w:hAnsiTheme="minorHAnsi" w:cstheme="minorHAnsi"/>
          <w:color w:val="auto"/>
          <w:lang w:eastAsia="de-DE"/>
        </w:rPr>
        <w:t xml:space="preserve"> się do udostępnienia Wykonawcy następującego zasobu:</w:t>
      </w:r>
    </w:p>
    <w:p w14:paraId="58C668FE" w14:textId="77777777" w:rsidR="00727EBF" w:rsidRPr="00CC407B" w:rsidRDefault="00727EBF" w:rsidP="00FB53EA">
      <w:pPr>
        <w:spacing w:after="0" w:line="240" w:lineRule="auto"/>
        <w:rPr>
          <w:rFonts w:asciiTheme="minorHAnsi" w:hAnsiTheme="minorHAnsi" w:cstheme="minorHAnsi"/>
          <w:color w:val="auto"/>
          <w:lang w:eastAsia="de-DE"/>
        </w:rPr>
      </w:pPr>
    </w:p>
    <w:p w14:paraId="4EB6BD80" w14:textId="3D879259" w:rsidR="00727EBF" w:rsidRPr="00CC407B" w:rsidRDefault="007E25F0" w:rsidP="00FB53EA">
      <w:pPr>
        <w:spacing w:after="0" w:line="240" w:lineRule="auto"/>
        <w:ind w:hanging="278"/>
        <w:jc w:val="center"/>
        <w:rPr>
          <w:rFonts w:asciiTheme="minorHAnsi" w:hAnsiTheme="minorHAnsi" w:cstheme="minorHAnsi"/>
          <w:color w:val="auto"/>
          <w:lang w:eastAsia="de-DE"/>
        </w:rPr>
      </w:pPr>
      <w:r w:rsidRPr="00CC407B">
        <w:rPr>
          <w:rFonts w:asciiTheme="minorHAnsi" w:hAnsiTheme="minorHAnsi" w:cstheme="minorHAnsi"/>
          <w:color w:val="auto"/>
          <w:lang w:eastAsia="de-DE"/>
        </w:rPr>
        <w:t>________________________________________________________</w:t>
      </w:r>
    </w:p>
    <w:p w14:paraId="5390C08C" w14:textId="6173B9F9" w:rsidR="00727EBF" w:rsidRPr="00CC407B" w:rsidRDefault="007E25F0" w:rsidP="00FB53EA">
      <w:pPr>
        <w:spacing w:after="0" w:line="240" w:lineRule="auto"/>
        <w:ind w:hanging="278"/>
        <w:jc w:val="center"/>
        <w:rPr>
          <w:rFonts w:asciiTheme="minorHAnsi" w:hAnsiTheme="minorHAnsi" w:cstheme="minorHAnsi"/>
          <w:color w:val="auto"/>
          <w:lang w:eastAsia="de-DE"/>
        </w:rPr>
      </w:pPr>
      <w:r w:rsidRPr="00CC407B">
        <w:rPr>
          <w:rFonts w:asciiTheme="minorHAnsi" w:hAnsiTheme="minorHAnsi" w:cstheme="minorHAnsi"/>
          <w:color w:val="auto"/>
          <w:lang w:eastAsia="de-DE"/>
        </w:rPr>
        <w:t>_________________________________________________________</w:t>
      </w:r>
    </w:p>
    <w:p w14:paraId="3A1BFCFD" w14:textId="3176E1D5" w:rsidR="00727EBF" w:rsidRPr="00CC407B" w:rsidRDefault="00042038" w:rsidP="00FB53EA">
      <w:pPr>
        <w:spacing w:after="0" w:line="240" w:lineRule="auto"/>
        <w:jc w:val="both"/>
        <w:rPr>
          <w:rFonts w:asciiTheme="minorHAnsi" w:hAnsiTheme="minorHAnsi" w:cstheme="minorHAnsi"/>
          <w:color w:val="auto"/>
          <w:lang w:eastAsia="de-DE"/>
        </w:rPr>
      </w:pPr>
      <w:r w:rsidRPr="00CC407B">
        <w:rPr>
          <w:rFonts w:asciiTheme="minorHAnsi" w:hAnsiTheme="minorHAnsi" w:cstheme="minorHAnsi"/>
          <w:color w:val="auto"/>
          <w:lang w:eastAsia="de-DE"/>
        </w:rPr>
        <w:t xml:space="preserve">Oświadczamy, iż w przypadku zawarcia umowy między Zamawiającym a Wykonawcą w celu realizacji ww. zadania będziemy odpowiadać solidarnie z Wykonawcą za szkodę Zamawiającego niezależnie od tego, czy szkoda powstała wskutek nieudostępnienia ww. zasobów, i niezależnie od tego, czy za nieudostępnienie zasobów ponosimy winę. Tym samym godzimy się na takie rozszerzenie odpowiedzialności przewidzianej w art. </w:t>
      </w:r>
      <w:r w:rsidR="00A31B3E" w:rsidRPr="00CC407B">
        <w:rPr>
          <w:rFonts w:asciiTheme="minorHAnsi" w:hAnsiTheme="minorHAnsi" w:cstheme="minorHAnsi"/>
          <w:color w:val="auto"/>
          <w:lang w:eastAsia="de-DE"/>
        </w:rPr>
        <w:t>120</w:t>
      </w:r>
      <w:r w:rsidRPr="00CC407B">
        <w:rPr>
          <w:rFonts w:asciiTheme="minorHAnsi" w:hAnsiTheme="minorHAnsi" w:cstheme="minorHAnsi"/>
          <w:color w:val="auto"/>
          <w:lang w:eastAsia="de-DE"/>
        </w:rPr>
        <w:t xml:space="preserve"> </w:t>
      </w:r>
      <w:r w:rsidR="00A31B3E" w:rsidRPr="00CC407B">
        <w:rPr>
          <w:rFonts w:asciiTheme="minorHAnsi" w:hAnsiTheme="minorHAnsi" w:cstheme="minorHAnsi"/>
          <w:color w:val="auto"/>
          <w:lang w:eastAsia="de-DE"/>
        </w:rPr>
        <w:t>ustawy z dnia 11 września 2019r. Prawo zamówień publicznych</w:t>
      </w:r>
      <w:r w:rsidR="00E75A6B" w:rsidRPr="00CC407B">
        <w:rPr>
          <w:rFonts w:asciiTheme="minorHAnsi" w:hAnsiTheme="minorHAnsi" w:cstheme="minorHAnsi"/>
          <w:color w:val="auto"/>
          <w:lang w:eastAsia="de-DE"/>
        </w:rPr>
        <w:t xml:space="preserve"> (t. j. Dz. U. z 2023 r. poz. `1605 ze zm.)</w:t>
      </w:r>
      <w:r w:rsidRPr="00CC407B">
        <w:rPr>
          <w:rFonts w:asciiTheme="minorHAnsi" w:hAnsiTheme="minorHAnsi" w:cstheme="minorHAnsi"/>
          <w:color w:val="auto"/>
          <w:lang w:eastAsia="de-DE"/>
        </w:rPr>
        <w:t>.</w:t>
      </w:r>
    </w:p>
    <w:p w14:paraId="7B236100" w14:textId="77777777" w:rsidR="001759FC" w:rsidRPr="00CC407B" w:rsidRDefault="001759FC" w:rsidP="00FB53EA">
      <w:pPr>
        <w:spacing w:after="0" w:line="240" w:lineRule="auto"/>
        <w:jc w:val="both"/>
        <w:rPr>
          <w:rFonts w:asciiTheme="minorHAnsi" w:hAnsiTheme="minorHAnsi" w:cstheme="minorHAnsi"/>
          <w:color w:val="auto"/>
          <w:lang w:eastAsia="de-DE"/>
        </w:rPr>
      </w:pPr>
    </w:p>
    <w:p w14:paraId="5EC54376" w14:textId="77777777" w:rsidR="00727EBF" w:rsidRPr="00CC407B" w:rsidRDefault="00042038" w:rsidP="00FB53EA">
      <w:pPr>
        <w:spacing w:after="0" w:line="240" w:lineRule="auto"/>
        <w:jc w:val="center"/>
        <w:rPr>
          <w:rFonts w:asciiTheme="minorHAnsi" w:hAnsiTheme="minorHAnsi" w:cstheme="minorHAnsi"/>
          <w:color w:val="auto"/>
          <w:lang w:eastAsia="de-DE"/>
        </w:rPr>
      </w:pPr>
      <w:r w:rsidRPr="00CC407B">
        <w:rPr>
          <w:rFonts w:asciiTheme="minorHAnsi" w:hAnsiTheme="minorHAnsi" w:cstheme="minorHAnsi"/>
          <w:color w:val="auto"/>
          <w:lang w:eastAsia="de-DE"/>
        </w:rPr>
        <w:t>opis udostępnianego zasobu:</w:t>
      </w:r>
    </w:p>
    <w:p w14:paraId="50B9DFA1" w14:textId="5086331C" w:rsidR="00727EBF" w:rsidRPr="00CC407B" w:rsidRDefault="007E25F0" w:rsidP="00FB53EA">
      <w:pPr>
        <w:spacing w:after="0" w:line="240" w:lineRule="auto"/>
        <w:jc w:val="both"/>
        <w:rPr>
          <w:rFonts w:asciiTheme="minorHAnsi" w:hAnsiTheme="minorHAnsi" w:cstheme="minorHAnsi"/>
          <w:color w:val="auto"/>
          <w:lang w:eastAsia="de-DE"/>
        </w:rPr>
      </w:pPr>
      <w:r w:rsidRPr="00CC407B">
        <w:rPr>
          <w:rFonts w:asciiTheme="minorHAnsi" w:hAnsiTheme="minorHAnsi" w:cstheme="minorHAnsi"/>
          <w:color w:val="auto"/>
          <w:lang w:eastAsia="de-DE"/>
        </w:rPr>
        <w:t>_____________________________________________________________________________</w:t>
      </w:r>
    </w:p>
    <w:p w14:paraId="05C5148F" w14:textId="4763AA04" w:rsidR="00727EBF" w:rsidRPr="00CC407B" w:rsidRDefault="007E25F0" w:rsidP="00FB53EA">
      <w:pPr>
        <w:tabs>
          <w:tab w:val="left" w:leader="dot" w:pos="1622"/>
          <w:tab w:val="left" w:leader="dot" w:pos="3485"/>
        </w:tabs>
        <w:spacing w:after="0" w:line="240" w:lineRule="auto"/>
        <w:rPr>
          <w:rFonts w:asciiTheme="minorHAnsi" w:hAnsiTheme="minorHAnsi" w:cstheme="minorHAnsi"/>
          <w:color w:val="auto"/>
          <w:lang w:eastAsia="de-DE"/>
        </w:rPr>
      </w:pPr>
      <w:r w:rsidRPr="00CC407B">
        <w:rPr>
          <w:rFonts w:asciiTheme="minorHAnsi" w:hAnsiTheme="minorHAnsi" w:cstheme="minorHAnsi"/>
          <w:color w:val="auto"/>
          <w:lang w:eastAsia="de-DE"/>
        </w:rPr>
        <w:t>_____________________________________________________________________________</w:t>
      </w:r>
    </w:p>
    <w:p w14:paraId="0A8D95EB" w14:textId="77777777" w:rsidR="001759FC" w:rsidRPr="00CC407B" w:rsidRDefault="001759FC" w:rsidP="00FB53EA">
      <w:pPr>
        <w:tabs>
          <w:tab w:val="left" w:leader="dot" w:pos="1622"/>
          <w:tab w:val="left" w:leader="dot" w:pos="3485"/>
        </w:tabs>
        <w:spacing w:after="0" w:line="240" w:lineRule="auto"/>
        <w:rPr>
          <w:rFonts w:asciiTheme="minorHAnsi" w:hAnsiTheme="minorHAnsi" w:cstheme="minorHAnsi"/>
          <w:color w:val="auto"/>
          <w:lang w:eastAsia="de-DE"/>
        </w:rPr>
      </w:pPr>
    </w:p>
    <w:p w14:paraId="74B26918" w14:textId="00F94B6F" w:rsidR="00727EBF" w:rsidRPr="00CC407B" w:rsidRDefault="007E25F0" w:rsidP="00FB53EA">
      <w:pPr>
        <w:tabs>
          <w:tab w:val="left" w:leader="dot" w:pos="1622"/>
          <w:tab w:val="left" w:leader="dot" w:pos="3485"/>
        </w:tabs>
        <w:spacing w:after="0" w:line="240" w:lineRule="auto"/>
        <w:rPr>
          <w:rFonts w:asciiTheme="minorHAnsi" w:hAnsiTheme="minorHAnsi" w:cstheme="minorHAnsi"/>
          <w:color w:val="auto"/>
          <w:lang w:eastAsia="de-DE"/>
        </w:rPr>
      </w:pPr>
      <w:r w:rsidRPr="00CC407B">
        <w:rPr>
          <w:rFonts w:asciiTheme="minorHAnsi" w:hAnsiTheme="minorHAnsi" w:cstheme="minorHAnsi"/>
          <w:color w:val="auto"/>
          <w:lang w:eastAsia="de-DE"/>
        </w:rPr>
        <w:t>__________________d</w:t>
      </w:r>
      <w:r w:rsidR="00042038" w:rsidRPr="00CC407B">
        <w:rPr>
          <w:rFonts w:asciiTheme="minorHAnsi" w:hAnsiTheme="minorHAnsi" w:cstheme="minorHAnsi"/>
          <w:color w:val="auto"/>
          <w:lang w:eastAsia="de-DE"/>
        </w:rPr>
        <w:t>n</w:t>
      </w:r>
      <w:r w:rsidR="001759FC" w:rsidRPr="00CC407B">
        <w:rPr>
          <w:rFonts w:asciiTheme="minorHAnsi" w:hAnsiTheme="minorHAnsi" w:cstheme="minorHAnsi"/>
          <w:color w:val="auto"/>
          <w:lang w:eastAsia="de-DE"/>
        </w:rPr>
        <w:t>.</w:t>
      </w:r>
      <w:r w:rsidRPr="00CC407B">
        <w:rPr>
          <w:rFonts w:asciiTheme="minorHAnsi" w:hAnsiTheme="minorHAnsi" w:cstheme="minorHAnsi"/>
          <w:color w:val="auto"/>
          <w:lang w:eastAsia="de-DE"/>
        </w:rPr>
        <w:t xml:space="preserve"> _____________________</w:t>
      </w:r>
    </w:p>
    <w:p w14:paraId="7B76B1EE" w14:textId="550E52B0" w:rsidR="00727EBF" w:rsidRPr="00CC407B" w:rsidRDefault="007E25F0" w:rsidP="00FB53EA">
      <w:pPr>
        <w:spacing w:after="0" w:line="240" w:lineRule="auto"/>
        <w:ind w:left="5858"/>
        <w:jc w:val="both"/>
        <w:rPr>
          <w:rFonts w:asciiTheme="minorHAnsi" w:hAnsiTheme="minorHAnsi" w:cstheme="minorHAnsi"/>
          <w:color w:val="auto"/>
          <w:lang w:eastAsia="de-DE"/>
        </w:rPr>
      </w:pPr>
      <w:r w:rsidRPr="00CC407B">
        <w:rPr>
          <w:rFonts w:asciiTheme="minorHAnsi" w:hAnsiTheme="minorHAnsi" w:cstheme="minorHAnsi"/>
          <w:color w:val="auto"/>
          <w:lang w:eastAsia="de-DE"/>
        </w:rPr>
        <w:t>_________________________</w:t>
      </w:r>
    </w:p>
    <w:p w14:paraId="1394ED2D" w14:textId="5F34CA5B" w:rsidR="00727EBF" w:rsidRPr="00CC407B" w:rsidRDefault="00042038" w:rsidP="00FB53EA">
      <w:pPr>
        <w:spacing w:after="0" w:line="240" w:lineRule="auto"/>
        <w:ind w:left="5398"/>
        <w:jc w:val="center"/>
        <w:rPr>
          <w:rFonts w:asciiTheme="minorHAnsi" w:hAnsiTheme="minorHAnsi" w:cstheme="minorHAnsi"/>
          <w:i/>
          <w:iCs/>
          <w:color w:val="auto"/>
          <w:lang w:eastAsia="de-DE"/>
        </w:rPr>
      </w:pPr>
      <w:r w:rsidRPr="00CC407B">
        <w:rPr>
          <w:rFonts w:asciiTheme="minorHAnsi" w:hAnsiTheme="minorHAnsi" w:cstheme="minorHAnsi"/>
          <w:i/>
          <w:iCs/>
          <w:color w:val="auto"/>
          <w:lang w:eastAsia="de-DE"/>
        </w:rPr>
        <w:t>podpis podmiotu zobowiązującego się do oddania Wykonawcy do dyspozycji niezbędnych zasobów</w:t>
      </w:r>
    </w:p>
    <w:p w14:paraId="535B989C" w14:textId="7D835C53" w:rsidR="007E25F0" w:rsidRPr="00CC407B" w:rsidRDefault="007E25F0" w:rsidP="00FB53EA">
      <w:pPr>
        <w:spacing w:after="0" w:line="240" w:lineRule="auto"/>
        <w:rPr>
          <w:rFonts w:asciiTheme="minorHAnsi" w:hAnsiTheme="minorHAnsi" w:cstheme="minorHAnsi"/>
          <w:b/>
          <w:color w:val="auto"/>
        </w:rPr>
      </w:pPr>
      <w:r w:rsidRPr="00CC407B">
        <w:rPr>
          <w:rFonts w:asciiTheme="minorHAnsi" w:hAnsiTheme="minorHAnsi" w:cstheme="minorHAnsi"/>
          <w:b/>
          <w:color w:val="auto"/>
        </w:rPr>
        <w:br w:type="page"/>
      </w:r>
    </w:p>
    <w:p w14:paraId="7BFA7A86" w14:textId="3CD2FE49" w:rsidR="00727EBF" w:rsidRPr="00CC407B" w:rsidRDefault="00042038" w:rsidP="00FB53EA">
      <w:pPr>
        <w:tabs>
          <w:tab w:val="left" w:pos="4860"/>
          <w:tab w:val="right" w:pos="9072"/>
        </w:tabs>
        <w:spacing w:after="0" w:line="240" w:lineRule="auto"/>
        <w:ind w:right="929"/>
        <w:rPr>
          <w:rFonts w:asciiTheme="minorHAnsi" w:hAnsiTheme="minorHAnsi" w:cstheme="minorHAnsi"/>
          <w:color w:val="auto"/>
        </w:rPr>
      </w:pPr>
      <w:r w:rsidRPr="00CC407B">
        <w:rPr>
          <w:rFonts w:asciiTheme="minorHAnsi" w:hAnsiTheme="minorHAnsi" w:cstheme="minorHAnsi"/>
          <w:b/>
          <w:color w:val="auto"/>
        </w:rPr>
        <w:lastRenderedPageBreak/>
        <w:t xml:space="preserve">Załącznik nr </w:t>
      </w:r>
      <w:r w:rsidR="00CA1276" w:rsidRPr="00CC407B">
        <w:rPr>
          <w:rFonts w:asciiTheme="minorHAnsi" w:hAnsiTheme="minorHAnsi" w:cstheme="minorHAnsi"/>
          <w:b/>
          <w:color w:val="auto"/>
        </w:rPr>
        <w:t>9</w:t>
      </w:r>
      <w:r w:rsidR="00A31B3E" w:rsidRPr="00CC407B">
        <w:rPr>
          <w:rFonts w:asciiTheme="minorHAnsi" w:hAnsiTheme="minorHAnsi" w:cstheme="minorHAnsi"/>
          <w:b/>
          <w:color w:val="auto"/>
        </w:rPr>
        <w:t xml:space="preserve"> </w:t>
      </w:r>
      <w:r w:rsidRPr="00CC407B">
        <w:rPr>
          <w:rFonts w:asciiTheme="minorHAnsi" w:hAnsiTheme="minorHAnsi" w:cstheme="minorHAnsi"/>
          <w:b/>
          <w:color w:val="auto"/>
        </w:rPr>
        <w:t>do SWZ – informacja dotycząca grupy</w:t>
      </w:r>
      <w:r w:rsidR="003A032E" w:rsidRPr="00CC407B">
        <w:rPr>
          <w:rFonts w:asciiTheme="minorHAnsi" w:hAnsiTheme="minorHAnsi" w:cstheme="minorHAnsi"/>
          <w:b/>
          <w:color w:val="auto"/>
        </w:rPr>
        <w:t xml:space="preserve"> </w:t>
      </w:r>
      <w:r w:rsidRPr="00CC407B">
        <w:rPr>
          <w:rFonts w:asciiTheme="minorHAnsi" w:hAnsiTheme="minorHAnsi" w:cstheme="minorHAnsi"/>
          <w:b/>
          <w:color w:val="auto"/>
        </w:rPr>
        <w:t>kapitałowej</w:t>
      </w:r>
    </w:p>
    <w:p w14:paraId="105FFD93" w14:textId="77777777" w:rsidR="007E25F0" w:rsidRPr="00CC407B" w:rsidRDefault="007E25F0" w:rsidP="00FB53EA">
      <w:pPr>
        <w:spacing w:after="0" w:line="240" w:lineRule="auto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>Wykonawca:</w:t>
      </w:r>
    </w:p>
    <w:p w14:paraId="4D8FB75C" w14:textId="77777777" w:rsidR="007E25F0" w:rsidRPr="00CC407B" w:rsidRDefault="007E25F0" w:rsidP="00FB53EA">
      <w:pPr>
        <w:spacing w:after="0" w:line="240" w:lineRule="auto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>__________________</w:t>
      </w:r>
    </w:p>
    <w:p w14:paraId="1D7A1ECA" w14:textId="77777777" w:rsidR="007E25F0" w:rsidRPr="00CC407B" w:rsidRDefault="007E25F0" w:rsidP="00FB53EA">
      <w:pPr>
        <w:spacing w:after="0" w:line="240" w:lineRule="auto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>__________________</w:t>
      </w:r>
    </w:p>
    <w:p w14:paraId="70FBE11B" w14:textId="77777777" w:rsidR="007E25F0" w:rsidRPr="00CC407B" w:rsidRDefault="007E25F0" w:rsidP="00FB53EA">
      <w:pPr>
        <w:spacing w:after="0" w:line="240" w:lineRule="auto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>__________________</w:t>
      </w:r>
    </w:p>
    <w:p w14:paraId="09F7ABB8" w14:textId="77777777" w:rsidR="007E25F0" w:rsidRPr="00CC407B" w:rsidRDefault="007E25F0" w:rsidP="00FB53EA">
      <w:pPr>
        <w:spacing w:after="0" w:line="240" w:lineRule="auto"/>
        <w:rPr>
          <w:rFonts w:asciiTheme="minorHAnsi" w:hAnsiTheme="minorHAnsi" w:cstheme="minorHAnsi"/>
          <w:color w:val="auto"/>
          <w:lang w:eastAsia="pl-PL"/>
        </w:rPr>
      </w:pPr>
      <w:r w:rsidRPr="00CC407B">
        <w:rPr>
          <w:rFonts w:asciiTheme="minorHAnsi" w:hAnsiTheme="minorHAnsi" w:cstheme="minorHAnsi"/>
          <w:color w:val="auto"/>
          <w:lang w:eastAsia="pl-PL"/>
        </w:rPr>
        <w:t>(pełna nazwa/firma, adres)</w:t>
      </w:r>
    </w:p>
    <w:p w14:paraId="6E647379" w14:textId="77777777" w:rsidR="00727EBF" w:rsidRPr="00CC407B" w:rsidRDefault="00727EBF" w:rsidP="00FB53EA">
      <w:pPr>
        <w:spacing w:after="0" w:line="240" w:lineRule="auto"/>
        <w:rPr>
          <w:rFonts w:asciiTheme="minorHAnsi" w:hAnsiTheme="minorHAnsi" w:cstheme="minorHAnsi"/>
          <w:b/>
          <w:color w:val="auto"/>
          <w:lang w:eastAsia="de-DE"/>
        </w:rPr>
      </w:pPr>
    </w:p>
    <w:p w14:paraId="1EAECEF0" w14:textId="77777777" w:rsidR="00727EBF" w:rsidRPr="00CC407B" w:rsidRDefault="00042038" w:rsidP="00FB53EA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</w:rPr>
      </w:pPr>
      <w:r w:rsidRPr="00CC407B">
        <w:rPr>
          <w:rFonts w:asciiTheme="minorHAnsi" w:hAnsiTheme="minorHAnsi" w:cstheme="minorHAnsi"/>
          <w:b/>
          <w:bCs/>
          <w:color w:val="auto"/>
        </w:rPr>
        <w:t xml:space="preserve">Oświadczenie o przynależności lub braku przynależności do tej samej grupy kapitałowej, o której mowa w </w:t>
      </w:r>
      <w:r w:rsidRPr="00CC407B">
        <w:rPr>
          <w:rFonts w:asciiTheme="minorHAnsi" w:hAnsiTheme="minorHAnsi" w:cstheme="minorHAnsi"/>
          <w:b/>
          <w:color w:val="auto"/>
        </w:rPr>
        <w:t xml:space="preserve">art. </w:t>
      </w:r>
      <w:r w:rsidR="00A31B3E" w:rsidRPr="00CC407B">
        <w:rPr>
          <w:rFonts w:asciiTheme="minorHAnsi" w:hAnsiTheme="minorHAnsi" w:cstheme="minorHAnsi"/>
          <w:b/>
          <w:color w:val="auto"/>
        </w:rPr>
        <w:t>108</w:t>
      </w:r>
      <w:r w:rsidRPr="00CC407B">
        <w:rPr>
          <w:rFonts w:asciiTheme="minorHAnsi" w:hAnsiTheme="minorHAnsi" w:cstheme="minorHAnsi"/>
          <w:color w:val="auto"/>
        </w:rPr>
        <w:t xml:space="preserve"> </w:t>
      </w:r>
      <w:r w:rsidRPr="00CC407B">
        <w:rPr>
          <w:rFonts w:asciiTheme="minorHAnsi" w:hAnsiTheme="minorHAnsi" w:cstheme="minorHAnsi"/>
          <w:b/>
          <w:bCs/>
          <w:color w:val="auto"/>
        </w:rPr>
        <w:t xml:space="preserve">ust. 1 pkt </w:t>
      </w:r>
      <w:r w:rsidR="00A31B3E" w:rsidRPr="00CC407B">
        <w:rPr>
          <w:rFonts w:asciiTheme="minorHAnsi" w:hAnsiTheme="minorHAnsi" w:cstheme="minorHAnsi"/>
          <w:b/>
          <w:bCs/>
          <w:color w:val="auto"/>
        </w:rPr>
        <w:t>5 i 6</w:t>
      </w:r>
      <w:r w:rsidR="00A31B3E" w:rsidRPr="00CC407B">
        <w:rPr>
          <w:rFonts w:asciiTheme="minorHAnsi" w:hAnsiTheme="minorHAnsi" w:cstheme="minorHAnsi"/>
          <w:b/>
          <w:color w:val="auto"/>
        </w:rPr>
        <w:t xml:space="preserve"> </w:t>
      </w:r>
      <w:r w:rsidR="00A31B3E" w:rsidRPr="00CC407B">
        <w:rPr>
          <w:rFonts w:asciiTheme="minorHAnsi" w:hAnsiTheme="minorHAnsi" w:cstheme="minorHAnsi"/>
          <w:b/>
          <w:bCs/>
          <w:color w:val="auto"/>
        </w:rPr>
        <w:t xml:space="preserve">ustawy z dnia 11 września 2019r. </w:t>
      </w:r>
      <w:r w:rsidR="00A31B3E" w:rsidRPr="00CC407B">
        <w:rPr>
          <w:rFonts w:asciiTheme="minorHAnsi" w:hAnsiTheme="minorHAnsi" w:cstheme="minorHAnsi"/>
          <w:b/>
          <w:bCs/>
          <w:color w:val="auto"/>
          <w:lang w:eastAsia="pl-PL"/>
        </w:rPr>
        <w:t>Prawo zamówień publicznych</w:t>
      </w:r>
      <w:r w:rsidRPr="00CC407B">
        <w:rPr>
          <w:rFonts w:asciiTheme="minorHAnsi" w:hAnsiTheme="minorHAnsi" w:cstheme="minorHAnsi"/>
          <w:b/>
          <w:color w:val="auto"/>
        </w:rPr>
        <w:t xml:space="preserve"> </w:t>
      </w:r>
    </w:p>
    <w:p w14:paraId="334588E8" w14:textId="77777777" w:rsidR="00727EBF" w:rsidRPr="00CC407B" w:rsidRDefault="00727EBF" w:rsidP="00FB53EA">
      <w:pPr>
        <w:spacing w:after="0" w:line="240" w:lineRule="auto"/>
        <w:rPr>
          <w:rFonts w:asciiTheme="minorHAnsi" w:hAnsiTheme="minorHAnsi" w:cstheme="minorHAnsi"/>
          <w:b/>
          <w:color w:val="auto"/>
          <w:lang w:eastAsia="de-DE"/>
        </w:rPr>
      </w:pPr>
    </w:p>
    <w:p w14:paraId="1A7B9453" w14:textId="0E38557E" w:rsidR="00727EBF" w:rsidRPr="00CC407B" w:rsidRDefault="00042038" w:rsidP="00FB53EA">
      <w:p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CC407B">
        <w:rPr>
          <w:rFonts w:asciiTheme="minorHAnsi" w:hAnsiTheme="minorHAnsi" w:cstheme="minorHAnsi"/>
          <w:color w:val="auto"/>
        </w:rPr>
        <w:t>Przystępując do postępowania o udzielenie zamówienia publicznego</w:t>
      </w:r>
      <w:r w:rsidR="00BB3BFA" w:rsidRPr="00CC407B">
        <w:rPr>
          <w:rFonts w:asciiTheme="minorHAnsi" w:hAnsiTheme="minorHAnsi" w:cstheme="minorHAnsi"/>
          <w:color w:val="auto"/>
        </w:rPr>
        <w:t>,</w:t>
      </w:r>
      <w:r w:rsidRPr="00CC407B">
        <w:rPr>
          <w:rFonts w:asciiTheme="minorHAnsi" w:hAnsiTheme="minorHAnsi" w:cstheme="minorHAnsi"/>
          <w:color w:val="auto"/>
        </w:rPr>
        <w:t xml:space="preserve"> którego przedmiotem </w:t>
      </w:r>
      <w:r w:rsidR="00AE337E" w:rsidRPr="00CC407B">
        <w:rPr>
          <w:rFonts w:asciiTheme="minorHAnsi" w:hAnsiTheme="minorHAnsi" w:cstheme="minorHAnsi"/>
          <w:color w:val="auto"/>
        </w:rPr>
        <w:t>jest</w:t>
      </w:r>
      <w:r w:rsidRPr="00CC407B">
        <w:rPr>
          <w:rFonts w:asciiTheme="minorHAnsi" w:hAnsiTheme="minorHAnsi" w:cstheme="minorHAnsi"/>
          <w:color w:val="auto"/>
        </w:rPr>
        <w:t>:</w:t>
      </w:r>
    </w:p>
    <w:p w14:paraId="72E275BB" w14:textId="2C6DBBB5" w:rsidR="001F4ACF" w:rsidRPr="00CC407B" w:rsidRDefault="001F4ACF" w:rsidP="001F4AC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color w:val="auto"/>
          <w:lang w:eastAsia="pl-PL"/>
        </w:rPr>
      </w:pPr>
      <w:r w:rsidRPr="00CC407B">
        <w:rPr>
          <w:rFonts w:asciiTheme="minorHAnsi" w:hAnsiTheme="minorHAnsi" w:cstheme="minorHAnsi"/>
          <w:b/>
          <w:bCs/>
          <w:color w:val="auto"/>
        </w:rPr>
        <w:t>Przygotowywanie i dowożenie we wskazane miejsce obiadów klientom Ośrodka Wsparcia dla Seniorów przy ul. Lazurowej 14 w Warszawie</w:t>
      </w:r>
      <w:r w:rsidR="00EF759C" w:rsidRPr="00CC407B">
        <w:rPr>
          <w:rFonts w:asciiTheme="minorHAnsi" w:hAnsiTheme="minorHAnsi" w:cstheme="minorHAnsi"/>
          <w:b/>
          <w:bCs/>
          <w:color w:val="auto"/>
        </w:rPr>
        <w:t>- Ponowienie</w:t>
      </w:r>
      <w:r w:rsidRPr="00CC407B">
        <w:rPr>
          <w:rFonts w:asciiTheme="minorHAnsi" w:hAnsiTheme="minorHAnsi" w:cstheme="minorHAnsi"/>
          <w:b/>
          <w:bCs/>
          <w:color w:val="auto"/>
        </w:rPr>
        <w:t>.</w:t>
      </w:r>
    </w:p>
    <w:p w14:paraId="74CB8170" w14:textId="77777777" w:rsidR="001F4ACF" w:rsidRPr="00CC407B" w:rsidRDefault="001F4ACF" w:rsidP="001F4ACF">
      <w:pPr>
        <w:tabs>
          <w:tab w:val="left" w:pos="7200"/>
        </w:tabs>
        <w:spacing w:after="0" w:line="240" w:lineRule="auto"/>
        <w:jc w:val="both"/>
        <w:rPr>
          <w:rFonts w:asciiTheme="minorHAnsi" w:hAnsiTheme="minorHAnsi" w:cstheme="minorHAnsi"/>
          <w:color w:val="auto"/>
          <w:lang w:eastAsia="pl-PL"/>
        </w:rPr>
      </w:pPr>
    </w:p>
    <w:p w14:paraId="26334A14" w14:textId="77777777" w:rsidR="00727EBF" w:rsidRPr="00CC407B" w:rsidRDefault="00727EBF" w:rsidP="00FB53EA">
      <w:pPr>
        <w:tabs>
          <w:tab w:val="left" w:pos="7200"/>
        </w:tabs>
        <w:spacing w:after="0" w:line="240" w:lineRule="auto"/>
        <w:rPr>
          <w:rFonts w:asciiTheme="minorHAnsi" w:hAnsiTheme="minorHAnsi" w:cstheme="minorHAnsi"/>
          <w:b/>
          <w:color w:val="auto"/>
          <w:u w:val="single"/>
        </w:rPr>
      </w:pPr>
    </w:p>
    <w:p w14:paraId="18ADAA19" w14:textId="77777777" w:rsidR="00727EBF" w:rsidRPr="00CC407B" w:rsidRDefault="00042038" w:rsidP="00FB53EA">
      <w:pPr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lang w:eastAsia="de-DE"/>
        </w:rPr>
      </w:pPr>
      <w:r w:rsidRPr="00CC407B">
        <w:rPr>
          <w:rFonts w:asciiTheme="minorHAnsi" w:hAnsiTheme="minorHAnsi" w:cstheme="minorHAnsi"/>
          <w:color w:val="auto"/>
          <w:sz w:val="24"/>
          <w:lang w:eastAsia="de-DE"/>
        </w:rPr>
        <w:t>informuję, iż:</w:t>
      </w:r>
    </w:p>
    <w:p w14:paraId="596349D6" w14:textId="6FD97951" w:rsidR="00727EBF" w:rsidRPr="00CC407B" w:rsidRDefault="00042038" w:rsidP="00F466BC">
      <w:pPr>
        <w:numPr>
          <w:ilvl w:val="3"/>
          <w:numId w:val="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auto"/>
          <w:lang w:eastAsia="de-DE"/>
        </w:rPr>
      </w:pPr>
      <w:r w:rsidRPr="00CC407B">
        <w:rPr>
          <w:rFonts w:asciiTheme="minorHAnsi" w:hAnsiTheme="minorHAnsi" w:cstheme="minorHAnsi"/>
          <w:color w:val="auto"/>
          <w:sz w:val="24"/>
          <w:lang w:eastAsia="de-DE"/>
        </w:rPr>
        <w:t xml:space="preserve">*należę/należymy do tej samej grupy kapitałowej w rozumieniu ustawy z dnia 16 lutego </w:t>
      </w:r>
      <w:r w:rsidRPr="00CC407B">
        <w:rPr>
          <w:rFonts w:asciiTheme="minorHAnsi" w:hAnsiTheme="minorHAnsi" w:cstheme="minorHAnsi"/>
          <w:color w:val="auto"/>
          <w:lang w:eastAsia="de-DE"/>
        </w:rPr>
        <w:t>2007r. o ochronie konkurencji i konsumentów co następujące podmioty:</w:t>
      </w:r>
    </w:p>
    <w:p w14:paraId="51147EE4" w14:textId="12C2B5FD" w:rsidR="00727EBF" w:rsidRPr="00CC407B" w:rsidRDefault="007E25F0" w:rsidP="00FB53EA">
      <w:pPr>
        <w:spacing w:after="0" w:line="240" w:lineRule="auto"/>
        <w:ind w:left="993"/>
        <w:jc w:val="both"/>
        <w:rPr>
          <w:rFonts w:asciiTheme="minorHAnsi" w:hAnsiTheme="minorHAnsi" w:cstheme="minorHAnsi"/>
          <w:color w:val="auto"/>
          <w:lang w:eastAsia="de-DE"/>
        </w:rPr>
      </w:pPr>
      <w:r w:rsidRPr="00CC407B">
        <w:rPr>
          <w:rFonts w:asciiTheme="minorHAnsi" w:hAnsiTheme="minorHAnsi" w:cstheme="minorHAnsi"/>
          <w:color w:val="auto"/>
          <w:lang w:eastAsia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54DD1A" w14:textId="77777777" w:rsidR="00727EBF" w:rsidRPr="00CC407B" w:rsidRDefault="00727EBF" w:rsidP="00FB53EA">
      <w:pPr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auto"/>
          <w:lang w:eastAsia="de-DE"/>
        </w:rPr>
      </w:pPr>
    </w:p>
    <w:p w14:paraId="44B2F3FB" w14:textId="77777777" w:rsidR="00727EBF" w:rsidRPr="00CC407B" w:rsidRDefault="00042038" w:rsidP="00F466BC">
      <w:pPr>
        <w:numPr>
          <w:ilvl w:val="3"/>
          <w:numId w:val="5"/>
        </w:numPr>
        <w:tabs>
          <w:tab w:val="left" w:pos="993"/>
        </w:tabs>
        <w:spacing w:after="0" w:line="240" w:lineRule="auto"/>
        <w:ind w:hanging="2313"/>
        <w:jc w:val="both"/>
        <w:rPr>
          <w:rFonts w:asciiTheme="minorHAnsi" w:hAnsiTheme="minorHAnsi" w:cstheme="minorHAnsi"/>
          <w:color w:val="auto"/>
          <w:lang w:eastAsia="de-DE"/>
        </w:rPr>
      </w:pPr>
      <w:r w:rsidRPr="00CC407B">
        <w:rPr>
          <w:rFonts w:asciiTheme="minorHAnsi" w:hAnsiTheme="minorHAnsi" w:cstheme="minorHAnsi"/>
          <w:color w:val="auto"/>
          <w:lang w:eastAsia="de-DE"/>
        </w:rPr>
        <w:t>*nie należę/nie należymy do grupy kapitałowej</w:t>
      </w:r>
    </w:p>
    <w:p w14:paraId="2046AD3E" w14:textId="77777777" w:rsidR="00727EBF" w:rsidRPr="00CC407B" w:rsidRDefault="00727EBF" w:rsidP="00FB53EA">
      <w:pPr>
        <w:spacing w:after="0" w:line="240" w:lineRule="auto"/>
        <w:jc w:val="both"/>
        <w:rPr>
          <w:rFonts w:asciiTheme="minorHAnsi" w:hAnsiTheme="minorHAnsi" w:cstheme="minorHAnsi"/>
          <w:color w:val="auto"/>
          <w:lang w:eastAsia="de-DE"/>
        </w:rPr>
      </w:pPr>
    </w:p>
    <w:p w14:paraId="5270DAD2" w14:textId="77777777" w:rsidR="00727EBF" w:rsidRPr="00CC407B" w:rsidRDefault="00727EBF" w:rsidP="00FB53EA">
      <w:pPr>
        <w:spacing w:after="0" w:line="240" w:lineRule="auto"/>
        <w:ind w:left="1066"/>
        <w:jc w:val="both"/>
        <w:rPr>
          <w:rFonts w:asciiTheme="minorHAnsi" w:hAnsiTheme="minorHAnsi" w:cstheme="minorHAnsi"/>
          <w:color w:val="auto"/>
          <w:lang w:eastAsia="de-DE"/>
        </w:rPr>
      </w:pPr>
    </w:p>
    <w:p w14:paraId="4E878613" w14:textId="1E6B8FD9" w:rsidR="00727EBF" w:rsidRPr="00CC407B" w:rsidRDefault="007E25F0" w:rsidP="00FB53EA">
      <w:pPr>
        <w:tabs>
          <w:tab w:val="left" w:leader="dot" w:pos="1622"/>
          <w:tab w:val="left" w:leader="dot" w:pos="3485"/>
        </w:tabs>
        <w:spacing w:after="0" w:line="240" w:lineRule="auto"/>
        <w:rPr>
          <w:rFonts w:asciiTheme="minorHAnsi" w:hAnsiTheme="minorHAnsi" w:cstheme="minorHAnsi"/>
          <w:color w:val="auto"/>
          <w:lang w:eastAsia="de-DE"/>
        </w:rPr>
      </w:pPr>
      <w:r w:rsidRPr="00CC407B">
        <w:rPr>
          <w:rFonts w:asciiTheme="minorHAnsi" w:hAnsiTheme="minorHAnsi" w:cstheme="minorHAnsi"/>
          <w:color w:val="auto"/>
          <w:lang w:eastAsia="de-DE"/>
        </w:rPr>
        <w:t>______________</w:t>
      </w:r>
      <w:r w:rsidR="00042038" w:rsidRPr="00CC407B">
        <w:rPr>
          <w:rFonts w:asciiTheme="minorHAnsi" w:hAnsiTheme="minorHAnsi" w:cstheme="minorHAnsi"/>
          <w:color w:val="auto"/>
          <w:lang w:eastAsia="de-DE"/>
        </w:rPr>
        <w:t xml:space="preserve"> dnia</w:t>
      </w:r>
      <w:r w:rsidRPr="00CC407B">
        <w:rPr>
          <w:rFonts w:asciiTheme="minorHAnsi" w:hAnsiTheme="minorHAnsi" w:cstheme="minorHAnsi"/>
          <w:color w:val="auto"/>
          <w:lang w:eastAsia="de-DE"/>
        </w:rPr>
        <w:t xml:space="preserve"> ___________________</w:t>
      </w:r>
    </w:p>
    <w:p w14:paraId="402F744C" w14:textId="77777777" w:rsidR="00727EBF" w:rsidRPr="00CC407B" w:rsidRDefault="00727EBF" w:rsidP="00FB53EA">
      <w:pPr>
        <w:spacing w:after="0" w:line="240" w:lineRule="auto"/>
        <w:ind w:left="6024" w:hanging="278"/>
        <w:jc w:val="both"/>
        <w:rPr>
          <w:rFonts w:asciiTheme="minorHAnsi" w:hAnsiTheme="minorHAnsi" w:cstheme="minorHAnsi"/>
          <w:color w:val="auto"/>
          <w:lang w:eastAsia="de-DE"/>
        </w:rPr>
      </w:pPr>
    </w:p>
    <w:p w14:paraId="778D68F0" w14:textId="6339DC32" w:rsidR="00727EBF" w:rsidRPr="00CC407B" w:rsidRDefault="007E25F0" w:rsidP="00FB53EA">
      <w:pPr>
        <w:spacing w:after="0" w:line="240" w:lineRule="auto"/>
        <w:ind w:left="5316" w:firstLine="348"/>
        <w:rPr>
          <w:rFonts w:asciiTheme="minorHAnsi" w:hAnsiTheme="minorHAnsi" w:cstheme="minorHAnsi"/>
          <w:color w:val="auto"/>
        </w:rPr>
      </w:pPr>
      <w:r w:rsidRPr="00CC407B">
        <w:rPr>
          <w:rFonts w:asciiTheme="minorHAnsi" w:hAnsiTheme="minorHAnsi" w:cstheme="minorHAnsi"/>
          <w:color w:val="auto"/>
        </w:rPr>
        <w:t>_________________________</w:t>
      </w:r>
    </w:p>
    <w:p w14:paraId="06FFBD85" w14:textId="77777777" w:rsidR="00727EBF" w:rsidRPr="00CC407B" w:rsidRDefault="009D534D" w:rsidP="00FB53EA">
      <w:pPr>
        <w:spacing w:after="0" w:line="240" w:lineRule="auto"/>
        <w:ind w:left="3540"/>
        <w:rPr>
          <w:rFonts w:asciiTheme="minorHAnsi" w:hAnsiTheme="minorHAnsi" w:cstheme="minorHAnsi"/>
          <w:i/>
          <w:color w:val="auto"/>
        </w:rPr>
      </w:pPr>
      <w:r w:rsidRPr="00CC407B">
        <w:rPr>
          <w:rFonts w:asciiTheme="minorHAnsi" w:hAnsiTheme="minorHAnsi" w:cstheme="minorHAnsi"/>
          <w:color w:val="auto"/>
        </w:rPr>
        <w:tab/>
      </w:r>
      <w:r w:rsidRPr="00CC407B">
        <w:rPr>
          <w:rFonts w:asciiTheme="minorHAnsi" w:hAnsiTheme="minorHAnsi" w:cstheme="minorHAnsi"/>
          <w:color w:val="auto"/>
        </w:rPr>
        <w:tab/>
      </w:r>
      <w:r w:rsidRPr="00CC407B">
        <w:rPr>
          <w:rFonts w:asciiTheme="minorHAnsi" w:hAnsiTheme="minorHAnsi" w:cstheme="minorHAnsi"/>
          <w:color w:val="auto"/>
        </w:rPr>
        <w:tab/>
      </w:r>
      <w:r w:rsidR="00042038" w:rsidRPr="00CC407B">
        <w:rPr>
          <w:rFonts w:asciiTheme="minorHAnsi" w:hAnsiTheme="minorHAnsi" w:cstheme="minorHAnsi"/>
          <w:i/>
          <w:color w:val="auto"/>
        </w:rPr>
        <w:t xml:space="preserve">czytelne imię i nazwisko i podpis </w:t>
      </w:r>
    </w:p>
    <w:p w14:paraId="1C165463" w14:textId="77777777" w:rsidR="00727EBF" w:rsidRPr="00CC407B" w:rsidRDefault="00042038" w:rsidP="00FB53EA">
      <w:pPr>
        <w:spacing w:after="0" w:line="240" w:lineRule="auto"/>
        <w:ind w:left="4956" w:firstLine="708"/>
        <w:rPr>
          <w:rFonts w:asciiTheme="minorHAnsi" w:hAnsiTheme="minorHAnsi" w:cstheme="minorHAnsi"/>
          <w:i/>
          <w:color w:val="auto"/>
        </w:rPr>
      </w:pPr>
      <w:r w:rsidRPr="00CC407B">
        <w:rPr>
          <w:rFonts w:asciiTheme="minorHAnsi" w:hAnsiTheme="minorHAnsi" w:cstheme="minorHAnsi"/>
          <w:i/>
          <w:color w:val="auto"/>
        </w:rPr>
        <w:t>osoby(osób) uprawnionej(-</w:t>
      </w:r>
      <w:proofErr w:type="spellStart"/>
      <w:r w:rsidRPr="00CC407B">
        <w:rPr>
          <w:rFonts w:asciiTheme="minorHAnsi" w:hAnsiTheme="minorHAnsi" w:cstheme="minorHAnsi"/>
          <w:i/>
          <w:color w:val="auto"/>
        </w:rPr>
        <w:t>ych</w:t>
      </w:r>
      <w:proofErr w:type="spellEnd"/>
      <w:r w:rsidRPr="00CC407B">
        <w:rPr>
          <w:rFonts w:asciiTheme="minorHAnsi" w:hAnsiTheme="minorHAnsi" w:cstheme="minorHAnsi"/>
          <w:i/>
          <w:color w:val="auto"/>
        </w:rPr>
        <w:t xml:space="preserve">) </w:t>
      </w:r>
    </w:p>
    <w:p w14:paraId="1FB00EDE" w14:textId="77777777" w:rsidR="00727EBF" w:rsidRPr="00CC407B" w:rsidRDefault="00042038" w:rsidP="00FB53EA">
      <w:pPr>
        <w:spacing w:after="0" w:line="240" w:lineRule="auto"/>
        <w:ind w:left="4956" w:firstLine="708"/>
        <w:rPr>
          <w:rFonts w:asciiTheme="minorHAnsi" w:hAnsiTheme="minorHAnsi" w:cstheme="minorHAnsi"/>
          <w:i/>
          <w:color w:val="auto"/>
        </w:rPr>
      </w:pPr>
      <w:r w:rsidRPr="00CC407B">
        <w:rPr>
          <w:rFonts w:asciiTheme="minorHAnsi" w:hAnsiTheme="minorHAnsi" w:cstheme="minorHAnsi"/>
          <w:i/>
          <w:color w:val="auto"/>
        </w:rPr>
        <w:t>do reprezentowania Wykonawcy</w:t>
      </w:r>
    </w:p>
    <w:p w14:paraId="40371744" w14:textId="77777777" w:rsidR="00334848" w:rsidRPr="00CC407B" w:rsidRDefault="00334848" w:rsidP="00FB53EA">
      <w:pPr>
        <w:spacing w:after="0" w:line="240" w:lineRule="auto"/>
        <w:ind w:left="142"/>
        <w:rPr>
          <w:rFonts w:asciiTheme="minorHAnsi" w:hAnsiTheme="minorHAnsi" w:cstheme="minorHAnsi"/>
          <w:color w:val="auto"/>
          <w:lang w:eastAsia="de-DE"/>
        </w:rPr>
      </w:pPr>
    </w:p>
    <w:p w14:paraId="1C846386" w14:textId="77777777" w:rsidR="00334848" w:rsidRPr="00CC407B" w:rsidRDefault="00334848" w:rsidP="00FB53EA">
      <w:pPr>
        <w:spacing w:after="0" w:line="240" w:lineRule="auto"/>
        <w:ind w:left="142"/>
        <w:rPr>
          <w:rFonts w:asciiTheme="minorHAnsi" w:hAnsiTheme="minorHAnsi" w:cstheme="minorHAnsi"/>
          <w:color w:val="auto"/>
          <w:lang w:eastAsia="de-DE"/>
        </w:rPr>
      </w:pPr>
    </w:p>
    <w:p w14:paraId="5E800225" w14:textId="77777777" w:rsidR="00293288" w:rsidRPr="00CC407B" w:rsidRDefault="00293288" w:rsidP="00FB53EA">
      <w:pPr>
        <w:spacing w:after="0" w:line="240" w:lineRule="auto"/>
        <w:rPr>
          <w:rFonts w:asciiTheme="minorHAnsi" w:hAnsiTheme="minorHAnsi" w:cstheme="minorHAnsi"/>
          <w:color w:val="auto"/>
          <w:lang w:eastAsia="de-DE"/>
        </w:rPr>
      </w:pPr>
    </w:p>
    <w:p w14:paraId="61B9710C" w14:textId="77777777" w:rsidR="00293288" w:rsidRPr="00CC407B" w:rsidRDefault="00293288" w:rsidP="00FB53EA">
      <w:pPr>
        <w:spacing w:after="0" w:line="240" w:lineRule="auto"/>
        <w:rPr>
          <w:rFonts w:asciiTheme="minorHAnsi" w:hAnsiTheme="minorHAnsi" w:cstheme="minorHAnsi"/>
          <w:color w:val="auto"/>
          <w:lang w:eastAsia="de-DE"/>
        </w:rPr>
      </w:pPr>
    </w:p>
    <w:p w14:paraId="0DD7FFCA" w14:textId="77777777" w:rsidR="00293288" w:rsidRPr="00CC407B" w:rsidRDefault="00293288" w:rsidP="00FB53EA">
      <w:pPr>
        <w:spacing w:after="0" w:line="240" w:lineRule="auto"/>
        <w:rPr>
          <w:rFonts w:asciiTheme="minorHAnsi" w:hAnsiTheme="minorHAnsi" w:cstheme="minorHAnsi"/>
          <w:color w:val="auto"/>
          <w:lang w:eastAsia="de-DE"/>
        </w:rPr>
      </w:pPr>
    </w:p>
    <w:p w14:paraId="723D4F8A" w14:textId="78DAC552" w:rsidR="00293288" w:rsidRPr="00CC407B" w:rsidRDefault="00D97013" w:rsidP="00FB53EA">
      <w:pPr>
        <w:spacing w:after="0" w:line="240" w:lineRule="auto"/>
        <w:jc w:val="both"/>
        <w:rPr>
          <w:rFonts w:asciiTheme="minorHAnsi" w:hAnsiTheme="minorHAnsi" w:cstheme="minorHAnsi"/>
          <w:color w:val="auto"/>
          <w:lang w:eastAsia="de-DE"/>
        </w:rPr>
      </w:pPr>
      <w:r w:rsidRPr="00CC407B">
        <w:rPr>
          <w:rFonts w:asciiTheme="minorHAnsi" w:hAnsiTheme="minorHAnsi" w:cstheme="minorHAnsi"/>
          <w:b/>
          <w:bCs/>
          <w:i/>
          <w:iCs/>
          <w:color w:val="auto"/>
        </w:rPr>
        <w:t>W przypadku Wykonawców wspólnie ubiegających się o udzielenie zamówienia składa go każdy z członków konsorcjum lub wspólników spółki cywilnej</w:t>
      </w:r>
    </w:p>
    <w:p w14:paraId="449D59F7" w14:textId="22346970" w:rsidR="00C44D79" w:rsidRPr="00CC407B" w:rsidRDefault="00042038" w:rsidP="00FB53EA">
      <w:pPr>
        <w:spacing w:after="0" w:line="240" w:lineRule="auto"/>
        <w:rPr>
          <w:rFonts w:asciiTheme="minorHAnsi" w:hAnsiTheme="minorHAnsi" w:cstheme="minorHAnsi"/>
          <w:b/>
          <w:color w:val="auto"/>
        </w:rPr>
      </w:pPr>
      <w:r w:rsidRPr="00CC407B">
        <w:rPr>
          <w:rFonts w:asciiTheme="minorHAnsi" w:hAnsiTheme="minorHAnsi" w:cstheme="minorHAnsi"/>
          <w:color w:val="auto"/>
          <w:lang w:eastAsia="de-DE"/>
        </w:rPr>
        <w:t xml:space="preserve">*niepotrzebne skreślić </w:t>
      </w:r>
    </w:p>
    <w:sectPr w:rsidR="00C44D79" w:rsidRPr="00CC407B" w:rsidSect="0030522A">
      <w:pgSz w:w="11907" w:h="16840" w:code="9"/>
      <w:pgMar w:top="1418" w:right="1418" w:bottom="1418" w:left="1418" w:header="737" w:footer="17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AE8DF" w14:textId="77777777" w:rsidR="0061354C" w:rsidRDefault="0061354C">
      <w:pPr>
        <w:spacing w:after="0" w:line="240" w:lineRule="auto"/>
      </w:pPr>
      <w:r>
        <w:separator/>
      </w:r>
    </w:p>
  </w:endnote>
  <w:endnote w:type="continuationSeparator" w:id="0">
    <w:p w14:paraId="5CFB2E86" w14:textId="77777777" w:rsidR="0061354C" w:rsidRDefault="0061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422F4" w14:textId="77777777" w:rsidR="000D32E7" w:rsidRDefault="000D32E7" w:rsidP="000011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8DDFAF" w14:textId="77777777" w:rsidR="000D32E7" w:rsidRDefault="000D32E7" w:rsidP="0000112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C6C2" w14:textId="77777777" w:rsidR="000D32E7" w:rsidRDefault="000D32E7" w:rsidP="00BE0AA6">
    <w:pPr>
      <w:pStyle w:val="Stopka"/>
      <w:framePr w:wrap="around" w:vAnchor="text" w:hAnchor="page" w:x="736" w:y="-389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5A3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D08EF11" w14:textId="480DE6F5" w:rsidR="000D32E7" w:rsidRDefault="000D32E7" w:rsidP="005D51A4">
    <w:pPr>
      <w:pStyle w:val="Stopka"/>
      <w:tabs>
        <w:tab w:val="left" w:pos="6974"/>
      </w:tabs>
      <w:ind w:right="360"/>
    </w:pPr>
    <w:r>
      <w:rPr>
        <w:i/>
        <w:iCs/>
        <w:color w:val="666666"/>
        <w:sz w:val="20"/>
        <w:szCs w:val="20"/>
      </w:rPr>
      <w:tab/>
    </w:r>
    <w:r>
      <w:rPr>
        <w:i/>
        <w:iCs/>
        <w:color w:val="666666"/>
        <w:sz w:val="20"/>
        <w:szCs w:val="20"/>
      </w:rPr>
      <w:tab/>
    </w:r>
    <w:r>
      <w:rPr>
        <w:i/>
        <w:iCs/>
        <w:color w:val="666666"/>
        <w:sz w:val="20"/>
        <w:szCs w:val="20"/>
      </w:rPr>
      <w:tab/>
      <w:t>IOD.26.1.</w:t>
    </w:r>
    <w:r w:rsidR="00445093">
      <w:rPr>
        <w:i/>
        <w:iCs/>
        <w:color w:val="666666"/>
        <w:sz w:val="20"/>
        <w:szCs w:val="20"/>
      </w:rPr>
      <w:t>6</w:t>
    </w:r>
    <w:r>
      <w:rPr>
        <w:i/>
        <w:iCs/>
        <w:color w:val="666666"/>
        <w:sz w:val="20"/>
        <w:szCs w:val="20"/>
      </w:rPr>
      <w:t>.2023.SJ</w:t>
    </w:r>
  </w:p>
  <w:p w14:paraId="15F7CF63" w14:textId="77777777" w:rsidR="000D32E7" w:rsidRDefault="000D32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23DF4" w14:textId="77777777" w:rsidR="0061354C" w:rsidRDefault="0061354C">
      <w:r>
        <w:separator/>
      </w:r>
    </w:p>
  </w:footnote>
  <w:footnote w:type="continuationSeparator" w:id="0">
    <w:p w14:paraId="18D35AAF" w14:textId="77777777" w:rsidR="0061354C" w:rsidRDefault="0061354C">
      <w:r>
        <w:continuationSeparator/>
      </w:r>
    </w:p>
  </w:footnote>
  <w:footnote w:id="1">
    <w:p w14:paraId="00416F39" w14:textId="77777777" w:rsidR="000D32E7" w:rsidRDefault="000D32E7" w:rsidP="0020717A">
      <w:pPr>
        <w:pStyle w:val="Tekstprzypisudolnego"/>
        <w:numPr>
          <w:ilvl w:val="0"/>
          <w:numId w:val="11"/>
        </w:numPr>
        <w:spacing w:after="0" w:line="240" w:lineRule="auto"/>
        <w:ind w:left="284" w:hanging="284"/>
      </w:pPr>
      <w:r>
        <w:rPr>
          <w:rFonts w:ascii="Helvetica" w:hAnsi="Helvetica" w:cs="Helvetica"/>
          <w:sz w:val="16"/>
          <w:szCs w:val="16"/>
        </w:rPr>
        <w:t>Niepotrzebne skreślić</w:t>
      </w:r>
    </w:p>
  </w:footnote>
  <w:footnote w:id="2">
    <w:p w14:paraId="695494ED" w14:textId="1D619186" w:rsidR="000D32E7" w:rsidRDefault="000D32E7" w:rsidP="0020717A">
      <w:pPr>
        <w:pStyle w:val="Tekstprzypisudolnego"/>
        <w:numPr>
          <w:ilvl w:val="0"/>
          <w:numId w:val="11"/>
        </w:numPr>
        <w:spacing w:after="0" w:line="240" w:lineRule="auto"/>
        <w:ind w:left="284" w:hanging="284"/>
        <w:jc w:val="both"/>
      </w:pPr>
      <w:r>
        <w:rPr>
          <w:rFonts w:ascii="Helvetica" w:hAnsi="Helvetica" w:cs="Helvetica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str.1 ze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Helvetica" w:eastAsia="Times New Roman" w:hAnsi="Helvetica" w:cs="Helvetica" w:hint="default"/>
        <w:color w:val="000000"/>
        <w:sz w:val="20"/>
        <w:szCs w:val="20"/>
        <w:lang w:eastAsia="pl-PL"/>
      </w:rPr>
    </w:lvl>
  </w:abstractNum>
  <w:abstractNum w:abstractNumId="1" w15:restartNumberingAfterBreak="0">
    <w:nsid w:val="00000004"/>
    <w:multiLevelType w:val="singleLevel"/>
    <w:tmpl w:val="04150017"/>
    <w:name w:val="WW8Num33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  <w:szCs w:val="20"/>
        <w:lang w:eastAsia="pl-PL"/>
      </w:rPr>
    </w:lvl>
  </w:abstractNum>
  <w:abstractNum w:abstractNumId="2" w15:restartNumberingAfterBreak="0">
    <w:nsid w:val="0000000A"/>
    <w:multiLevelType w:val="singleLevel"/>
    <w:tmpl w:val="04150017"/>
    <w:name w:val="WW8Num3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  <w:lang w:eastAsia="pl-PL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Helvetica" w:hAnsi="Helvetica" w:cs="Helvetica" w:hint="default"/>
        <w:sz w:val="20"/>
        <w:szCs w:val="20"/>
        <w:lang w:eastAsia="ar-SA"/>
      </w:rPr>
    </w:lvl>
  </w:abstractNum>
  <w:abstractNum w:abstractNumId="4" w15:restartNumberingAfterBreak="0">
    <w:nsid w:val="0000000F"/>
    <w:multiLevelType w:val="singleLevel"/>
    <w:tmpl w:val="3B186E32"/>
    <w:name w:val="WW8Num1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Helvetica" w:eastAsia="Times New Roman" w:hAnsi="Helvetica" w:cs="Helvetica" w:hint="default"/>
        <w:b w:val="0"/>
        <w:bCs/>
        <w:color w:val="000000"/>
        <w:sz w:val="20"/>
        <w:szCs w:val="20"/>
        <w:lang w:eastAsia="pl-PL"/>
      </w:rPr>
    </w:lvl>
  </w:abstractNum>
  <w:abstractNum w:abstractNumId="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 w:hint="default"/>
        <w:sz w:val="20"/>
        <w:szCs w:val="20"/>
        <w:lang w:eastAsia="pl-PL"/>
      </w:rPr>
    </w:lvl>
  </w:abstractNum>
  <w:abstractNum w:abstractNumId="6" w15:restartNumberingAfterBreak="0">
    <w:nsid w:val="00000021"/>
    <w:multiLevelType w:val="multilevel"/>
    <w:tmpl w:val="86E8E31A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  <w:color w:val="000000"/>
        <w:sz w:val="20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Helvetica" w:hAnsi="Helvetica" w:cs="Helvetic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6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1077"/>
        </w:tabs>
        <w:ind w:left="1440" w:hanging="360"/>
      </w:pPr>
      <w:rPr>
        <w:rFonts w:ascii="Helvetica" w:eastAsia="Times New Roman" w:hAnsi="Helvetica" w:cs="Helvetica" w:hint="default"/>
        <w:color w:val="000000"/>
        <w:sz w:val="20"/>
        <w:szCs w:val="20"/>
        <w:lang w:eastAsia="pl-PL"/>
      </w:rPr>
    </w:lvl>
  </w:abstractNum>
  <w:abstractNum w:abstractNumId="8" w15:restartNumberingAfterBreak="0">
    <w:nsid w:val="00000029"/>
    <w:multiLevelType w:val="singleLevel"/>
    <w:tmpl w:val="04150017"/>
    <w:name w:val="WW8Num3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  <w:szCs w:val="20"/>
        <w:lang w:eastAsia="pl-PL"/>
      </w:rPr>
    </w:lvl>
  </w:abstractNum>
  <w:abstractNum w:abstractNumId="9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0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Helvetica" w:eastAsia="Times New Roman" w:hAnsi="Helvetica" w:cs="Helvetica"/>
        <w:b w:val="0"/>
        <w:sz w:val="20"/>
        <w:szCs w:val="20"/>
        <w:lang w:eastAsia="pl-PL"/>
      </w:rPr>
    </w:lvl>
  </w:abstractNum>
  <w:abstractNum w:abstractNumId="11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ascii="Helvetica" w:eastAsia="Times New Roman" w:hAnsi="Helvetica" w:cs="Helvetica"/>
        <w:color w:val="000000"/>
        <w:sz w:val="20"/>
        <w:szCs w:val="20"/>
        <w:lang w:eastAsia="pl-PL"/>
      </w:rPr>
    </w:lvl>
  </w:abstractNum>
  <w:abstractNum w:abstractNumId="12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Helvetica" w:eastAsia="Times New Roman" w:hAnsi="Helvetica" w:cs="Helvetica"/>
        <w:color w:val="000000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Helvetica" w:eastAsia="Times New Roman" w:hAnsi="Helvetica" w:cs="Helvetica"/>
        <w:color w:val="000000"/>
        <w:sz w:val="20"/>
        <w:szCs w:val="20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38"/>
    <w:multiLevelType w:val="multilevel"/>
    <w:tmpl w:val="00000038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Helvetica" w:eastAsia="Times New Roman" w:hAnsi="Helvetica" w:cs="Helvetica"/>
        <w:color w:val="000000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Helvetica" w:eastAsia="Times New Roman" w:hAnsi="Helvetica" w:cs="Helvetica"/>
        <w:color w:val="000000"/>
        <w:sz w:val="20"/>
        <w:szCs w:val="20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39"/>
    <w:multiLevelType w:val="multilevel"/>
    <w:tmpl w:val="00000039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Helvetica" w:eastAsia="Times New Roman" w:hAnsi="Helvetica" w:cs="Helvetica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D47FF0"/>
    <w:multiLevelType w:val="multilevel"/>
    <w:tmpl w:val="FECEBB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Helvetica" w:hAnsi="Helvetica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02077C7A"/>
    <w:multiLevelType w:val="multilevel"/>
    <w:tmpl w:val="6C3220AC"/>
    <w:styleLink w:val="WWNum28"/>
    <w:lvl w:ilvl="0">
      <w:start w:val="1"/>
      <w:numFmt w:val="decimal"/>
      <w:lvlText w:val="%1."/>
      <w:lvlJc w:val="left"/>
      <w:pPr>
        <w:ind w:left="2340" w:hanging="360"/>
      </w:pPr>
      <w:rPr>
        <w:rFonts w:ascii="Helvetica" w:hAnsi="Helvetic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Helvetica" w:hAnsi="Helvetica" w:cs="Times New Roman"/>
        <w:sz w:val="2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Helvetica" w:eastAsia="Times New Roman" w:hAnsi="Helvetica" w:cs="Times New Roman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" w:hAnsi="Helvetic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3C25541"/>
    <w:multiLevelType w:val="hybridMultilevel"/>
    <w:tmpl w:val="524CBC52"/>
    <w:lvl w:ilvl="0" w:tplc="1D08427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5D2129"/>
    <w:multiLevelType w:val="hybridMultilevel"/>
    <w:tmpl w:val="C80AE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EA2DC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424E86"/>
    <w:multiLevelType w:val="hybridMultilevel"/>
    <w:tmpl w:val="7C78999E"/>
    <w:lvl w:ilvl="0" w:tplc="D9FA0E3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D6A0790A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3F2A28"/>
    <w:multiLevelType w:val="hybridMultilevel"/>
    <w:tmpl w:val="76447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53C8E6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CC0EF070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B84314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EA589B"/>
    <w:multiLevelType w:val="hybridMultilevel"/>
    <w:tmpl w:val="DEB671C8"/>
    <w:lvl w:ilvl="0" w:tplc="9D2E79D8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0C880213"/>
    <w:multiLevelType w:val="hybridMultilevel"/>
    <w:tmpl w:val="61AA11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0E6F5873"/>
    <w:multiLevelType w:val="multilevel"/>
    <w:tmpl w:val="0A6A072E"/>
    <w:styleLink w:val="Biecalista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EC1BAD"/>
    <w:multiLevelType w:val="multilevel"/>
    <w:tmpl w:val="AF48E3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0FB658F5"/>
    <w:multiLevelType w:val="hybridMultilevel"/>
    <w:tmpl w:val="01EAB340"/>
    <w:lvl w:ilvl="0" w:tplc="04150011">
      <w:start w:val="1"/>
      <w:numFmt w:val="decimal"/>
      <w:lvlText w:val="%1)"/>
      <w:lvlJc w:val="left"/>
      <w:pPr>
        <w:ind w:left="2281" w:hanging="360"/>
      </w:pPr>
    </w:lvl>
    <w:lvl w:ilvl="1" w:tplc="04150019">
      <w:start w:val="1"/>
      <w:numFmt w:val="lowerLetter"/>
      <w:lvlText w:val="%2."/>
      <w:lvlJc w:val="left"/>
      <w:pPr>
        <w:ind w:left="3001" w:hanging="360"/>
      </w:pPr>
    </w:lvl>
    <w:lvl w:ilvl="2" w:tplc="0415001B" w:tentative="1">
      <w:start w:val="1"/>
      <w:numFmt w:val="lowerRoman"/>
      <w:lvlText w:val="%3."/>
      <w:lvlJc w:val="right"/>
      <w:pPr>
        <w:ind w:left="3721" w:hanging="180"/>
      </w:pPr>
    </w:lvl>
    <w:lvl w:ilvl="3" w:tplc="0415000F" w:tentative="1">
      <w:start w:val="1"/>
      <w:numFmt w:val="decimal"/>
      <w:lvlText w:val="%4."/>
      <w:lvlJc w:val="left"/>
      <w:pPr>
        <w:ind w:left="4441" w:hanging="360"/>
      </w:pPr>
    </w:lvl>
    <w:lvl w:ilvl="4" w:tplc="04150019" w:tentative="1">
      <w:start w:val="1"/>
      <w:numFmt w:val="lowerLetter"/>
      <w:lvlText w:val="%5."/>
      <w:lvlJc w:val="left"/>
      <w:pPr>
        <w:ind w:left="5161" w:hanging="360"/>
      </w:pPr>
    </w:lvl>
    <w:lvl w:ilvl="5" w:tplc="0415001B" w:tentative="1">
      <w:start w:val="1"/>
      <w:numFmt w:val="lowerRoman"/>
      <w:lvlText w:val="%6."/>
      <w:lvlJc w:val="right"/>
      <w:pPr>
        <w:ind w:left="5881" w:hanging="180"/>
      </w:pPr>
    </w:lvl>
    <w:lvl w:ilvl="6" w:tplc="0415000F" w:tentative="1">
      <w:start w:val="1"/>
      <w:numFmt w:val="decimal"/>
      <w:lvlText w:val="%7."/>
      <w:lvlJc w:val="left"/>
      <w:pPr>
        <w:ind w:left="6601" w:hanging="360"/>
      </w:pPr>
    </w:lvl>
    <w:lvl w:ilvl="7" w:tplc="04150019" w:tentative="1">
      <w:start w:val="1"/>
      <w:numFmt w:val="lowerLetter"/>
      <w:lvlText w:val="%8."/>
      <w:lvlJc w:val="left"/>
      <w:pPr>
        <w:ind w:left="7321" w:hanging="360"/>
      </w:pPr>
    </w:lvl>
    <w:lvl w:ilvl="8" w:tplc="0415001B" w:tentative="1">
      <w:start w:val="1"/>
      <w:numFmt w:val="lowerRoman"/>
      <w:lvlText w:val="%9."/>
      <w:lvlJc w:val="right"/>
      <w:pPr>
        <w:ind w:left="8041" w:hanging="180"/>
      </w:pPr>
    </w:lvl>
  </w:abstractNum>
  <w:abstractNum w:abstractNumId="26" w15:restartNumberingAfterBreak="0">
    <w:nsid w:val="12F02D0E"/>
    <w:multiLevelType w:val="multilevel"/>
    <w:tmpl w:val="1292D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61C5EDE"/>
    <w:multiLevelType w:val="hybridMultilevel"/>
    <w:tmpl w:val="4B7EB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84F50EB"/>
    <w:multiLevelType w:val="multilevel"/>
    <w:tmpl w:val="0A6A072E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B86EDA"/>
    <w:multiLevelType w:val="multilevel"/>
    <w:tmpl w:val="DB2844FA"/>
    <w:styleLink w:val="WWNum25"/>
    <w:lvl w:ilvl="0">
      <w:numFmt w:val="bullet"/>
      <w:lvlText w:val="§"/>
      <w:lvlJc w:val="left"/>
      <w:pPr>
        <w:ind w:left="530" w:hanging="170"/>
      </w:pPr>
      <w:rPr>
        <w:rFonts w:ascii="Times New Roman" w:hAnsi="Times New Roman" w:cs="Times New Roman"/>
        <w:b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Helvetica" w:hAnsi="Helvetica"/>
        <w:b w:val="0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1C551068"/>
    <w:multiLevelType w:val="multilevel"/>
    <w:tmpl w:val="9B720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1E090229"/>
    <w:multiLevelType w:val="hybridMultilevel"/>
    <w:tmpl w:val="3D6CD1E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1F1A7173"/>
    <w:multiLevelType w:val="multilevel"/>
    <w:tmpl w:val="504857A4"/>
    <w:styleLink w:val="WWNum44"/>
    <w:lvl w:ilvl="0">
      <w:start w:val="1"/>
      <w:numFmt w:val="decimal"/>
      <w:lvlText w:val="%1)"/>
      <w:lvlJc w:val="left"/>
      <w:pPr>
        <w:ind w:left="720" w:hanging="360"/>
      </w:pPr>
      <w:rPr>
        <w:rFonts w:ascii="Helvetica" w:hAnsi="Helvetica"/>
        <w:b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FC75609"/>
    <w:multiLevelType w:val="hybridMultilevel"/>
    <w:tmpl w:val="594ADD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1E15B1B"/>
    <w:multiLevelType w:val="hybridMultilevel"/>
    <w:tmpl w:val="CE38A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334347"/>
    <w:multiLevelType w:val="multilevel"/>
    <w:tmpl w:val="A096425E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225A0454"/>
    <w:multiLevelType w:val="multilevel"/>
    <w:tmpl w:val="7F324148"/>
    <w:styleLink w:val="WWNum31"/>
    <w:lvl w:ilvl="0">
      <w:start w:val="1"/>
      <w:numFmt w:val="lowerLetter"/>
      <w:lvlText w:val="%1)"/>
      <w:lvlJc w:val="left"/>
      <w:pPr>
        <w:ind w:left="1146" w:hanging="360"/>
      </w:pPr>
      <w:rPr>
        <w:rFonts w:ascii="Helvetica" w:hAnsi="Helvetica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23D029F4"/>
    <w:multiLevelType w:val="multilevel"/>
    <w:tmpl w:val="2656131A"/>
    <w:styleLink w:val="Biecalista3"/>
    <w:lvl w:ilvl="0">
      <w:start w:val="20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A16B88"/>
    <w:multiLevelType w:val="hybridMultilevel"/>
    <w:tmpl w:val="1B422DDC"/>
    <w:lvl w:ilvl="0" w:tplc="609A5D2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D0B8D8D8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267E7493"/>
    <w:multiLevelType w:val="multilevel"/>
    <w:tmpl w:val="EA205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cs="Times New Roman"/>
        <w:b w:val="0"/>
        <w:color w:val="00000A"/>
        <w:sz w:val="20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cs="Times New Roman"/>
      </w:rPr>
    </w:lvl>
  </w:abstractNum>
  <w:abstractNum w:abstractNumId="40" w15:restartNumberingAfterBreak="0">
    <w:nsid w:val="296D71CD"/>
    <w:multiLevelType w:val="multilevel"/>
    <w:tmpl w:val="CC627DD0"/>
    <w:lvl w:ilvl="0">
      <w:start w:val="1"/>
      <w:numFmt w:val="decimal"/>
      <w:lvlText w:val="%1."/>
      <w:lvlJc w:val="left"/>
      <w:pPr>
        <w:ind w:left="1174" w:hanging="360"/>
      </w:p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Roman"/>
      <w:lvlText w:val="%3."/>
      <w:lvlJc w:val="right"/>
      <w:pPr>
        <w:ind w:left="2614" w:hanging="180"/>
      </w:pPr>
    </w:lvl>
    <w:lvl w:ilvl="3">
      <w:start w:val="1"/>
      <w:numFmt w:val="decimal"/>
      <w:lvlText w:val="%4."/>
      <w:lvlJc w:val="left"/>
      <w:pPr>
        <w:ind w:left="3334" w:hanging="360"/>
      </w:pPr>
    </w:lvl>
    <w:lvl w:ilvl="4">
      <w:start w:val="1"/>
      <w:numFmt w:val="lowerLetter"/>
      <w:lvlText w:val="%5."/>
      <w:lvlJc w:val="left"/>
      <w:pPr>
        <w:ind w:left="4054" w:hanging="360"/>
      </w:pPr>
    </w:lvl>
    <w:lvl w:ilvl="5">
      <w:start w:val="1"/>
      <w:numFmt w:val="lowerRoman"/>
      <w:lvlText w:val="%6."/>
      <w:lvlJc w:val="right"/>
      <w:pPr>
        <w:ind w:left="4774" w:hanging="180"/>
      </w:pPr>
    </w:lvl>
    <w:lvl w:ilvl="6">
      <w:start w:val="1"/>
      <w:numFmt w:val="decimal"/>
      <w:lvlText w:val="%7."/>
      <w:lvlJc w:val="left"/>
      <w:pPr>
        <w:ind w:left="5494" w:hanging="360"/>
      </w:pPr>
    </w:lvl>
    <w:lvl w:ilvl="7">
      <w:start w:val="1"/>
      <w:numFmt w:val="lowerLetter"/>
      <w:lvlText w:val="%8."/>
      <w:lvlJc w:val="left"/>
      <w:pPr>
        <w:ind w:left="6214" w:hanging="360"/>
      </w:pPr>
    </w:lvl>
    <w:lvl w:ilvl="8">
      <w:start w:val="1"/>
      <w:numFmt w:val="lowerRoman"/>
      <w:lvlText w:val="%9."/>
      <w:lvlJc w:val="right"/>
      <w:pPr>
        <w:ind w:left="6934" w:hanging="180"/>
      </w:pPr>
    </w:lvl>
  </w:abstractNum>
  <w:abstractNum w:abstractNumId="41" w15:restartNumberingAfterBreak="0">
    <w:nsid w:val="29AC6E10"/>
    <w:multiLevelType w:val="multilevel"/>
    <w:tmpl w:val="4AD2D71E"/>
    <w:styleLink w:val="WWNum43"/>
    <w:lvl w:ilvl="0">
      <w:start w:val="1"/>
      <w:numFmt w:val="decimal"/>
      <w:lvlText w:val="%1."/>
      <w:lvlJc w:val="left"/>
      <w:pPr>
        <w:ind w:left="360" w:hanging="360"/>
      </w:pPr>
      <w:rPr>
        <w:rFonts w:ascii="Helvetica" w:hAnsi="Helvetica"/>
        <w:b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33B023FE"/>
    <w:multiLevelType w:val="multilevel"/>
    <w:tmpl w:val="EF181E00"/>
    <w:styleLink w:val="WWNum56"/>
    <w:lvl w:ilvl="0">
      <w:start w:val="4"/>
      <w:numFmt w:val="decimal"/>
      <w:lvlText w:val="%1."/>
      <w:lvlJc w:val="left"/>
      <w:pPr>
        <w:ind w:left="720" w:hanging="360"/>
      </w:pPr>
      <w:rPr>
        <w:rFonts w:ascii="Helvetica" w:hAnsi="Helvetica"/>
        <w:b w:val="0"/>
        <w:sz w:val="20"/>
      </w:rPr>
    </w:lvl>
    <w:lvl w:ilvl="1">
      <w:numFmt w:val="bullet"/>
      <w:lvlText w:val="§"/>
      <w:lvlJc w:val="left"/>
      <w:pPr>
        <w:ind w:left="1250" w:hanging="17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FF7EBD"/>
    <w:multiLevelType w:val="multilevel"/>
    <w:tmpl w:val="C2DAA8D4"/>
    <w:styleLink w:val="WWNum42"/>
    <w:lvl w:ilvl="0">
      <w:start w:val="1"/>
      <w:numFmt w:val="decimal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44" w15:restartNumberingAfterBreak="0">
    <w:nsid w:val="36A51F4F"/>
    <w:multiLevelType w:val="hybridMultilevel"/>
    <w:tmpl w:val="83F4AE18"/>
    <w:lvl w:ilvl="0" w:tplc="813A1694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393A25B6"/>
    <w:multiLevelType w:val="multilevel"/>
    <w:tmpl w:val="E64449B2"/>
    <w:lvl w:ilvl="0">
      <w:start w:val="2"/>
      <w:numFmt w:val="decimal"/>
      <w:lvlText w:val="%1."/>
      <w:lvlJc w:val="left"/>
      <w:pPr>
        <w:ind w:left="-360" w:hanging="360"/>
      </w:pPr>
      <w:rPr>
        <w:rFonts w:ascii="Helvetica" w:hAnsi="Helvetica" w:cs="Helvetica"/>
        <w:b w:val="0"/>
        <w:color w:val="00000A"/>
        <w:sz w:val="20"/>
        <w:szCs w:val="20"/>
      </w:rPr>
    </w:lvl>
    <w:lvl w:ilvl="1">
      <w:start w:val="1"/>
      <w:numFmt w:val="decimal"/>
      <w:lvlText w:val="3.%2."/>
      <w:lvlJc w:val="left"/>
      <w:pPr>
        <w:tabs>
          <w:tab w:val="num" w:pos="187"/>
        </w:tabs>
        <w:ind w:left="187" w:hanging="547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51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600" w:hanging="1440"/>
      </w:pPr>
    </w:lvl>
  </w:abstractNum>
  <w:abstractNum w:abstractNumId="46" w15:restartNumberingAfterBreak="0">
    <w:nsid w:val="39A95961"/>
    <w:multiLevelType w:val="hybridMultilevel"/>
    <w:tmpl w:val="1FD6B40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EC2A11"/>
    <w:multiLevelType w:val="hybridMultilevel"/>
    <w:tmpl w:val="FC7CB8B6"/>
    <w:lvl w:ilvl="0" w:tplc="0415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48" w15:restartNumberingAfterBreak="0">
    <w:nsid w:val="3BF86818"/>
    <w:multiLevelType w:val="hybridMultilevel"/>
    <w:tmpl w:val="5B08B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0054F6"/>
    <w:multiLevelType w:val="hybridMultilevel"/>
    <w:tmpl w:val="3F2E3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6B7C45"/>
    <w:multiLevelType w:val="hybridMultilevel"/>
    <w:tmpl w:val="5E623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2D16E9"/>
    <w:multiLevelType w:val="multilevel"/>
    <w:tmpl w:val="883AB596"/>
    <w:lvl w:ilvl="0">
      <w:start w:val="2"/>
      <w:numFmt w:val="decimal"/>
      <w:lvlText w:val="%1."/>
      <w:lvlJc w:val="left"/>
      <w:pPr>
        <w:ind w:left="-360" w:hanging="360"/>
      </w:pPr>
      <w:rPr>
        <w:rFonts w:ascii="Helvetica" w:hAnsi="Helvetica" w:cs="Helvetica"/>
        <w:b w:val="0"/>
        <w:color w:val="00000A"/>
        <w:sz w:val="20"/>
        <w:szCs w:val="20"/>
      </w:rPr>
    </w:lvl>
    <w:lvl w:ilvl="1">
      <w:start w:val="1"/>
      <w:numFmt w:val="decimal"/>
      <w:lvlText w:val="3.%2."/>
      <w:lvlJc w:val="left"/>
      <w:pPr>
        <w:tabs>
          <w:tab w:val="num" w:pos="187"/>
        </w:tabs>
        <w:ind w:left="187" w:hanging="547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51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cs="Times New Roman"/>
      </w:rPr>
    </w:lvl>
  </w:abstractNum>
  <w:abstractNum w:abstractNumId="52" w15:restartNumberingAfterBreak="0">
    <w:nsid w:val="42987976"/>
    <w:multiLevelType w:val="hybridMultilevel"/>
    <w:tmpl w:val="BE8481E2"/>
    <w:lvl w:ilvl="0" w:tplc="3D180CE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42B30CCF"/>
    <w:multiLevelType w:val="multilevel"/>
    <w:tmpl w:val="B91AA2EA"/>
    <w:styleLink w:val="WWNum45"/>
    <w:lvl w:ilvl="0">
      <w:start w:val="1"/>
      <w:numFmt w:val="decimal"/>
      <w:lvlText w:val="%1."/>
      <w:lvlJc w:val="left"/>
      <w:pPr>
        <w:ind w:left="360" w:hanging="360"/>
      </w:pPr>
      <w:rPr>
        <w:rFonts w:ascii="Helvetica" w:hAnsi="Helvetica"/>
        <w:b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45076841"/>
    <w:multiLevelType w:val="multilevel"/>
    <w:tmpl w:val="CC627DD0"/>
    <w:lvl w:ilvl="0">
      <w:start w:val="1"/>
      <w:numFmt w:val="decimal"/>
      <w:lvlText w:val="%1."/>
      <w:lvlJc w:val="left"/>
      <w:pPr>
        <w:ind w:left="1174" w:hanging="360"/>
      </w:p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Roman"/>
      <w:lvlText w:val="%3."/>
      <w:lvlJc w:val="right"/>
      <w:pPr>
        <w:ind w:left="2614" w:hanging="180"/>
      </w:pPr>
    </w:lvl>
    <w:lvl w:ilvl="3">
      <w:start w:val="1"/>
      <w:numFmt w:val="decimal"/>
      <w:lvlText w:val="%4."/>
      <w:lvlJc w:val="left"/>
      <w:pPr>
        <w:ind w:left="3334" w:hanging="360"/>
      </w:pPr>
    </w:lvl>
    <w:lvl w:ilvl="4">
      <w:start w:val="1"/>
      <w:numFmt w:val="lowerLetter"/>
      <w:lvlText w:val="%5."/>
      <w:lvlJc w:val="left"/>
      <w:pPr>
        <w:ind w:left="4054" w:hanging="360"/>
      </w:pPr>
    </w:lvl>
    <w:lvl w:ilvl="5">
      <w:start w:val="1"/>
      <w:numFmt w:val="lowerRoman"/>
      <w:lvlText w:val="%6."/>
      <w:lvlJc w:val="right"/>
      <w:pPr>
        <w:ind w:left="4774" w:hanging="180"/>
      </w:pPr>
    </w:lvl>
    <w:lvl w:ilvl="6">
      <w:start w:val="1"/>
      <w:numFmt w:val="decimal"/>
      <w:lvlText w:val="%7."/>
      <w:lvlJc w:val="left"/>
      <w:pPr>
        <w:ind w:left="5494" w:hanging="360"/>
      </w:pPr>
    </w:lvl>
    <w:lvl w:ilvl="7">
      <w:start w:val="1"/>
      <w:numFmt w:val="lowerLetter"/>
      <w:lvlText w:val="%8."/>
      <w:lvlJc w:val="left"/>
      <w:pPr>
        <w:ind w:left="6214" w:hanging="360"/>
      </w:pPr>
    </w:lvl>
    <w:lvl w:ilvl="8">
      <w:start w:val="1"/>
      <w:numFmt w:val="lowerRoman"/>
      <w:lvlText w:val="%9."/>
      <w:lvlJc w:val="right"/>
      <w:pPr>
        <w:ind w:left="6934" w:hanging="180"/>
      </w:pPr>
    </w:lvl>
  </w:abstractNum>
  <w:abstractNum w:abstractNumId="55" w15:restartNumberingAfterBreak="0">
    <w:nsid w:val="45AE7A48"/>
    <w:multiLevelType w:val="hybridMultilevel"/>
    <w:tmpl w:val="C340E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DAE486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6DE6F9F"/>
    <w:multiLevelType w:val="hybridMultilevel"/>
    <w:tmpl w:val="EA22D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A474DD"/>
    <w:multiLevelType w:val="multilevel"/>
    <w:tmpl w:val="18ACDE5A"/>
    <w:styleLink w:val="WWNum36"/>
    <w:lvl w:ilvl="0">
      <w:start w:val="13"/>
      <w:numFmt w:val="decimal"/>
      <w:lvlText w:val="%1."/>
      <w:lvlJc w:val="left"/>
      <w:pPr>
        <w:ind w:left="1440" w:hanging="360"/>
      </w:pPr>
      <w:rPr>
        <w:rFonts w:ascii="Helvetica" w:hAnsi="Helvetica" w:cs="Helvetica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92190F"/>
    <w:multiLevelType w:val="hybridMultilevel"/>
    <w:tmpl w:val="090EC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DAE486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AEE47B1"/>
    <w:multiLevelType w:val="hybridMultilevel"/>
    <w:tmpl w:val="4C606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540F60"/>
    <w:multiLevelType w:val="hybridMultilevel"/>
    <w:tmpl w:val="21146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9C485E"/>
    <w:multiLevelType w:val="multilevel"/>
    <w:tmpl w:val="F796FA68"/>
    <w:styleLink w:val="WWNum26"/>
    <w:lvl w:ilvl="0">
      <w:start w:val="1"/>
      <w:numFmt w:val="decimal"/>
      <w:lvlText w:val="%1."/>
      <w:lvlJc w:val="left"/>
      <w:pPr>
        <w:ind w:left="2154" w:hanging="360"/>
      </w:pPr>
      <w:rPr>
        <w:rFonts w:ascii="Helvetica" w:hAnsi="Helvetica" w:cs="Times New Roman"/>
        <w:b w:val="0"/>
        <w:bCs w:val="0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" w:hAnsi="Helvetic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4CED63E7"/>
    <w:multiLevelType w:val="hybridMultilevel"/>
    <w:tmpl w:val="67942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D464E8"/>
    <w:multiLevelType w:val="multilevel"/>
    <w:tmpl w:val="E356D5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/>
        <w:b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55141A95"/>
    <w:multiLevelType w:val="hybridMultilevel"/>
    <w:tmpl w:val="4A14338E"/>
    <w:lvl w:ilvl="0" w:tplc="1AB6F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70C37B2"/>
    <w:multiLevelType w:val="multilevel"/>
    <w:tmpl w:val="ABAC77AC"/>
    <w:styleLink w:val="WWNum3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7702E19"/>
    <w:multiLevelType w:val="hybridMultilevel"/>
    <w:tmpl w:val="2C16AE3A"/>
    <w:lvl w:ilvl="0" w:tplc="D97031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AD274BA"/>
    <w:multiLevelType w:val="hybridMultilevel"/>
    <w:tmpl w:val="6AA0F680"/>
    <w:lvl w:ilvl="0" w:tplc="1A7C8B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864FA8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E84CF0"/>
    <w:multiLevelType w:val="multilevel"/>
    <w:tmpl w:val="A9687770"/>
    <w:styleLink w:val="WWNum32"/>
    <w:lvl w:ilvl="0">
      <w:start w:val="1"/>
      <w:numFmt w:val="lowerLetter"/>
      <w:lvlText w:val="%1)"/>
      <w:lvlJc w:val="left"/>
      <w:pPr>
        <w:ind w:left="720" w:hanging="360"/>
      </w:pPr>
      <w:rPr>
        <w:rFonts w:ascii="Helvetica" w:hAnsi="Helvetica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894E29"/>
    <w:multiLevelType w:val="hybridMultilevel"/>
    <w:tmpl w:val="B5AADFC4"/>
    <w:lvl w:ilvl="0" w:tplc="EB08167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C5E520B"/>
    <w:multiLevelType w:val="hybridMultilevel"/>
    <w:tmpl w:val="80666552"/>
    <w:lvl w:ilvl="0" w:tplc="9880137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C841A3"/>
    <w:multiLevelType w:val="multilevel"/>
    <w:tmpl w:val="A17A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cs="Times New Roman"/>
        <w:b w:val="0"/>
        <w:sz w:val="23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6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5E4D0AEB"/>
    <w:multiLevelType w:val="multilevel"/>
    <w:tmpl w:val="59521C8E"/>
    <w:styleLink w:val="WW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" w:hAnsi="Helvetica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D830B4"/>
    <w:multiLevelType w:val="multilevel"/>
    <w:tmpl w:val="30024BEA"/>
    <w:lvl w:ilvl="0">
      <w:start w:val="1"/>
      <w:numFmt w:val="lowerLetter"/>
      <w:lvlText w:val="%1)"/>
      <w:lvlJc w:val="left"/>
      <w:pPr>
        <w:ind w:left="720" w:hanging="360"/>
      </w:pPr>
      <w:rPr>
        <w:rFonts w:ascii="Helvetica" w:hAnsi="Helvetica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2937D09"/>
    <w:multiLevelType w:val="hybridMultilevel"/>
    <w:tmpl w:val="09F08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32E2F39"/>
    <w:multiLevelType w:val="hybridMultilevel"/>
    <w:tmpl w:val="BE1CE9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3520FCB"/>
    <w:multiLevelType w:val="hybridMultilevel"/>
    <w:tmpl w:val="1EE82F12"/>
    <w:lvl w:ilvl="0" w:tplc="0415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77" w15:restartNumberingAfterBreak="0">
    <w:nsid w:val="660B7124"/>
    <w:multiLevelType w:val="multilevel"/>
    <w:tmpl w:val="65F49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cs="Times New Roman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668B385F"/>
    <w:multiLevelType w:val="hybridMultilevel"/>
    <w:tmpl w:val="B64042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691F0FA3"/>
    <w:multiLevelType w:val="hybridMultilevel"/>
    <w:tmpl w:val="3D72900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9F05F3E"/>
    <w:multiLevelType w:val="multilevel"/>
    <w:tmpl w:val="601A4DD2"/>
    <w:styleLink w:val="WWNum34"/>
    <w:lvl w:ilvl="0">
      <w:start w:val="1"/>
      <w:numFmt w:val="lowerLetter"/>
      <w:lvlText w:val="%1)"/>
      <w:lvlJc w:val="left"/>
      <w:pPr>
        <w:ind w:left="644" w:hanging="360"/>
      </w:pPr>
      <w:rPr>
        <w:i w:val="0"/>
        <w:color w:val="auto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81" w15:restartNumberingAfterBreak="0">
    <w:nsid w:val="6F2A7108"/>
    <w:multiLevelType w:val="multilevel"/>
    <w:tmpl w:val="1C0AFDE8"/>
    <w:styleLink w:val="WWNum30"/>
    <w:lvl w:ilvl="0">
      <w:start w:val="1"/>
      <w:numFmt w:val="decimal"/>
      <w:lvlText w:val="%1."/>
      <w:lvlJc w:val="left"/>
      <w:pPr>
        <w:ind w:left="180" w:firstLine="0"/>
      </w:pPr>
      <w:rPr>
        <w:rFonts w:cs="Times New Roman"/>
      </w:rPr>
    </w:lvl>
    <w:lvl w:ilvl="1">
      <w:start w:val="2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ascii="Helvetica" w:hAnsi="Helvetica" w:cs="Times New Roman"/>
        <w:b/>
        <w:sz w:val="2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2" w15:restartNumberingAfterBreak="0">
    <w:nsid w:val="746C2672"/>
    <w:multiLevelType w:val="hybridMultilevel"/>
    <w:tmpl w:val="FC7CB6E8"/>
    <w:lvl w:ilvl="0" w:tplc="41F844A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3" w15:restartNumberingAfterBreak="0">
    <w:nsid w:val="75603B41"/>
    <w:multiLevelType w:val="multilevel"/>
    <w:tmpl w:val="08783F8C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ascii="Helvetica" w:hAnsi="Helvetica" w:hint="default"/>
        <w:b w:val="0"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84" w15:restartNumberingAfterBreak="0">
    <w:nsid w:val="77D732A7"/>
    <w:multiLevelType w:val="hybridMultilevel"/>
    <w:tmpl w:val="CBB0BD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5" w15:restartNumberingAfterBreak="0">
    <w:nsid w:val="7AAC6A8A"/>
    <w:multiLevelType w:val="hybridMultilevel"/>
    <w:tmpl w:val="E5B4B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AB30A25"/>
    <w:multiLevelType w:val="hybridMultilevel"/>
    <w:tmpl w:val="3D6CD1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7" w15:restartNumberingAfterBreak="0">
    <w:nsid w:val="7B1F304D"/>
    <w:multiLevelType w:val="multilevel"/>
    <w:tmpl w:val="4AC619CE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77"/>
  </w:num>
  <w:num w:numId="3">
    <w:abstractNumId w:val="71"/>
  </w:num>
  <w:num w:numId="4">
    <w:abstractNumId w:val="63"/>
  </w:num>
  <w:num w:numId="5">
    <w:abstractNumId w:val="15"/>
  </w:num>
  <w:num w:numId="6">
    <w:abstractNumId w:val="51"/>
  </w:num>
  <w:num w:numId="7">
    <w:abstractNumId w:val="26"/>
  </w:num>
  <w:num w:numId="8">
    <w:abstractNumId w:val="83"/>
  </w:num>
  <w:num w:numId="9">
    <w:abstractNumId w:val="73"/>
  </w:num>
  <w:num w:numId="10">
    <w:abstractNumId w:val="54"/>
  </w:num>
  <w:num w:numId="11">
    <w:abstractNumId w:val="17"/>
  </w:num>
  <w:num w:numId="12">
    <w:abstractNumId w:val="62"/>
  </w:num>
  <w:num w:numId="13">
    <w:abstractNumId w:val="30"/>
  </w:num>
  <w:num w:numId="14">
    <w:abstractNumId w:val="29"/>
  </w:num>
  <w:num w:numId="15">
    <w:abstractNumId w:val="61"/>
  </w:num>
  <w:num w:numId="16">
    <w:abstractNumId w:val="16"/>
  </w:num>
  <w:num w:numId="17">
    <w:abstractNumId w:val="81"/>
  </w:num>
  <w:num w:numId="18">
    <w:abstractNumId w:val="36"/>
  </w:num>
  <w:num w:numId="19">
    <w:abstractNumId w:val="68"/>
  </w:num>
  <w:num w:numId="20">
    <w:abstractNumId w:val="65"/>
  </w:num>
  <w:num w:numId="21">
    <w:abstractNumId w:val="57"/>
  </w:num>
  <w:num w:numId="22">
    <w:abstractNumId w:val="43"/>
  </w:num>
  <w:num w:numId="23">
    <w:abstractNumId w:val="41"/>
  </w:num>
  <w:num w:numId="24">
    <w:abstractNumId w:val="32"/>
  </w:num>
  <w:num w:numId="25">
    <w:abstractNumId w:val="42"/>
  </w:num>
  <w:num w:numId="26">
    <w:abstractNumId w:val="56"/>
  </w:num>
  <w:num w:numId="27">
    <w:abstractNumId w:val="72"/>
  </w:num>
  <w:num w:numId="28">
    <w:abstractNumId w:val="70"/>
  </w:num>
  <w:num w:numId="29">
    <w:abstractNumId w:val="53"/>
  </w:num>
  <w:num w:numId="30">
    <w:abstractNumId w:val="80"/>
  </w:num>
  <w:num w:numId="31">
    <w:abstractNumId w:val="27"/>
  </w:num>
  <w:num w:numId="32">
    <w:abstractNumId w:val="60"/>
  </w:num>
  <w:num w:numId="33">
    <w:abstractNumId w:val="79"/>
  </w:num>
  <w:num w:numId="34">
    <w:abstractNumId w:val="85"/>
  </w:num>
  <w:num w:numId="35">
    <w:abstractNumId w:val="76"/>
  </w:num>
  <w:num w:numId="36">
    <w:abstractNumId w:val="86"/>
  </w:num>
  <w:num w:numId="37">
    <w:abstractNumId w:val="45"/>
  </w:num>
  <w:num w:numId="38">
    <w:abstractNumId w:val="84"/>
  </w:num>
  <w:num w:numId="39">
    <w:abstractNumId w:val="69"/>
  </w:num>
  <w:num w:numId="40">
    <w:abstractNumId w:val="78"/>
  </w:num>
  <w:num w:numId="41">
    <w:abstractNumId w:val="44"/>
  </w:num>
  <w:num w:numId="42">
    <w:abstractNumId w:val="22"/>
  </w:num>
  <w:num w:numId="43">
    <w:abstractNumId w:val="20"/>
  </w:num>
  <w:num w:numId="44">
    <w:abstractNumId w:val="52"/>
  </w:num>
  <w:num w:numId="45">
    <w:abstractNumId w:val="38"/>
  </w:num>
  <w:num w:numId="46">
    <w:abstractNumId w:val="18"/>
  </w:num>
  <w:num w:numId="47">
    <w:abstractNumId w:val="82"/>
  </w:num>
  <w:num w:numId="48">
    <w:abstractNumId w:val="35"/>
  </w:num>
  <w:num w:numId="49">
    <w:abstractNumId w:val="33"/>
  </w:num>
  <w:num w:numId="50">
    <w:abstractNumId w:val="67"/>
  </w:num>
  <w:num w:numId="51">
    <w:abstractNumId w:val="74"/>
  </w:num>
  <w:num w:numId="52">
    <w:abstractNumId w:val="46"/>
  </w:num>
  <w:num w:numId="53">
    <w:abstractNumId w:val="87"/>
  </w:num>
  <w:num w:numId="54">
    <w:abstractNumId w:val="48"/>
  </w:num>
  <w:num w:numId="55">
    <w:abstractNumId w:val="40"/>
  </w:num>
  <w:num w:numId="56">
    <w:abstractNumId w:val="49"/>
  </w:num>
  <w:num w:numId="57">
    <w:abstractNumId w:val="31"/>
  </w:num>
  <w:num w:numId="58">
    <w:abstractNumId w:val="21"/>
  </w:num>
  <w:num w:numId="59">
    <w:abstractNumId w:val="50"/>
  </w:num>
  <w:num w:numId="60">
    <w:abstractNumId w:val="25"/>
  </w:num>
  <w:num w:numId="61">
    <w:abstractNumId w:val="19"/>
  </w:num>
  <w:num w:numId="62">
    <w:abstractNumId w:val="58"/>
  </w:num>
  <w:num w:numId="63">
    <w:abstractNumId w:val="55"/>
  </w:num>
  <w:num w:numId="64">
    <w:abstractNumId w:val="34"/>
  </w:num>
  <w:num w:numId="65">
    <w:abstractNumId w:val="75"/>
  </w:num>
  <w:num w:numId="66">
    <w:abstractNumId w:val="59"/>
  </w:num>
  <w:num w:numId="67">
    <w:abstractNumId w:val="64"/>
  </w:num>
  <w:num w:numId="68">
    <w:abstractNumId w:val="47"/>
  </w:num>
  <w:num w:numId="69">
    <w:abstractNumId w:val="24"/>
  </w:num>
  <w:num w:numId="70">
    <w:abstractNumId w:val="28"/>
  </w:num>
  <w:num w:numId="71">
    <w:abstractNumId w:val="23"/>
  </w:num>
  <w:num w:numId="72">
    <w:abstractNumId w:val="37"/>
  </w:num>
  <w:num w:numId="73">
    <w:abstractNumId w:val="6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BF"/>
    <w:rsid w:val="00000ABE"/>
    <w:rsid w:val="00001127"/>
    <w:rsid w:val="000012CD"/>
    <w:rsid w:val="000021A5"/>
    <w:rsid w:val="000024D8"/>
    <w:rsid w:val="000029B2"/>
    <w:rsid w:val="00002F10"/>
    <w:rsid w:val="00003B35"/>
    <w:rsid w:val="00004B81"/>
    <w:rsid w:val="00006B69"/>
    <w:rsid w:val="000071AD"/>
    <w:rsid w:val="00011B02"/>
    <w:rsid w:val="00013BC5"/>
    <w:rsid w:val="00023609"/>
    <w:rsid w:val="00023984"/>
    <w:rsid w:val="00027B68"/>
    <w:rsid w:val="000301A4"/>
    <w:rsid w:val="00031259"/>
    <w:rsid w:val="000329AA"/>
    <w:rsid w:val="00032C7C"/>
    <w:rsid w:val="00033058"/>
    <w:rsid w:val="000336B1"/>
    <w:rsid w:val="00036A67"/>
    <w:rsid w:val="00041D7D"/>
    <w:rsid w:val="00042038"/>
    <w:rsid w:val="000424B8"/>
    <w:rsid w:val="000432C0"/>
    <w:rsid w:val="000471F7"/>
    <w:rsid w:val="0005077E"/>
    <w:rsid w:val="00051EC7"/>
    <w:rsid w:val="00052288"/>
    <w:rsid w:val="0005264D"/>
    <w:rsid w:val="0005435C"/>
    <w:rsid w:val="00054EB5"/>
    <w:rsid w:val="000557A3"/>
    <w:rsid w:val="00056A7F"/>
    <w:rsid w:val="00061495"/>
    <w:rsid w:val="00062493"/>
    <w:rsid w:val="00063C33"/>
    <w:rsid w:val="00063FB0"/>
    <w:rsid w:val="00063FF5"/>
    <w:rsid w:val="000654A9"/>
    <w:rsid w:val="000655E7"/>
    <w:rsid w:val="00067567"/>
    <w:rsid w:val="00072593"/>
    <w:rsid w:val="00072A13"/>
    <w:rsid w:val="00072E43"/>
    <w:rsid w:val="00073244"/>
    <w:rsid w:val="00073A03"/>
    <w:rsid w:val="00075009"/>
    <w:rsid w:val="00076266"/>
    <w:rsid w:val="00076400"/>
    <w:rsid w:val="00077A4D"/>
    <w:rsid w:val="00077DEC"/>
    <w:rsid w:val="000801A1"/>
    <w:rsid w:val="00081B48"/>
    <w:rsid w:val="0008455F"/>
    <w:rsid w:val="0008478F"/>
    <w:rsid w:val="00085913"/>
    <w:rsid w:val="00086809"/>
    <w:rsid w:val="00091AE0"/>
    <w:rsid w:val="000921FC"/>
    <w:rsid w:val="00092391"/>
    <w:rsid w:val="0009496A"/>
    <w:rsid w:val="000A61C3"/>
    <w:rsid w:val="000B014F"/>
    <w:rsid w:val="000B05FC"/>
    <w:rsid w:val="000B0ECB"/>
    <w:rsid w:val="000B161B"/>
    <w:rsid w:val="000B56AD"/>
    <w:rsid w:val="000B6B8C"/>
    <w:rsid w:val="000C03F4"/>
    <w:rsid w:val="000C2459"/>
    <w:rsid w:val="000C3226"/>
    <w:rsid w:val="000C4745"/>
    <w:rsid w:val="000C6581"/>
    <w:rsid w:val="000C71F5"/>
    <w:rsid w:val="000C76F4"/>
    <w:rsid w:val="000D0538"/>
    <w:rsid w:val="000D088E"/>
    <w:rsid w:val="000D32E7"/>
    <w:rsid w:val="000D3DD0"/>
    <w:rsid w:val="000D436A"/>
    <w:rsid w:val="000D52C9"/>
    <w:rsid w:val="000D6141"/>
    <w:rsid w:val="000D7415"/>
    <w:rsid w:val="000E07EC"/>
    <w:rsid w:val="000E0881"/>
    <w:rsid w:val="000E1EB0"/>
    <w:rsid w:val="000E228B"/>
    <w:rsid w:val="000E30E8"/>
    <w:rsid w:val="000E3D93"/>
    <w:rsid w:val="000E3F8C"/>
    <w:rsid w:val="000E4B82"/>
    <w:rsid w:val="000E71CA"/>
    <w:rsid w:val="000E724C"/>
    <w:rsid w:val="000E7370"/>
    <w:rsid w:val="000E76B7"/>
    <w:rsid w:val="000F0E08"/>
    <w:rsid w:val="000F2C9A"/>
    <w:rsid w:val="00100E0C"/>
    <w:rsid w:val="00101CD1"/>
    <w:rsid w:val="001038A1"/>
    <w:rsid w:val="00104082"/>
    <w:rsid w:val="001070D9"/>
    <w:rsid w:val="00110177"/>
    <w:rsid w:val="00110484"/>
    <w:rsid w:val="0011191C"/>
    <w:rsid w:val="00121879"/>
    <w:rsid w:val="0012364E"/>
    <w:rsid w:val="00123CD6"/>
    <w:rsid w:val="001245D0"/>
    <w:rsid w:val="00125333"/>
    <w:rsid w:val="0012722F"/>
    <w:rsid w:val="001322A4"/>
    <w:rsid w:val="00133ABC"/>
    <w:rsid w:val="001349FA"/>
    <w:rsid w:val="00135F82"/>
    <w:rsid w:val="0013603E"/>
    <w:rsid w:val="00136134"/>
    <w:rsid w:val="00136516"/>
    <w:rsid w:val="001417BA"/>
    <w:rsid w:val="00143BA5"/>
    <w:rsid w:val="00144C0C"/>
    <w:rsid w:val="00146BA8"/>
    <w:rsid w:val="00147DA7"/>
    <w:rsid w:val="00150C9D"/>
    <w:rsid w:val="00150CAF"/>
    <w:rsid w:val="001518D3"/>
    <w:rsid w:val="001520CF"/>
    <w:rsid w:val="00152BAD"/>
    <w:rsid w:val="00153788"/>
    <w:rsid w:val="001554C3"/>
    <w:rsid w:val="0015556D"/>
    <w:rsid w:val="00155F45"/>
    <w:rsid w:val="00157554"/>
    <w:rsid w:val="001604F2"/>
    <w:rsid w:val="00161964"/>
    <w:rsid w:val="001655B9"/>
    <w:rsid w:val="00165BCD"/>
    <w:rsid w:val="001668B8"/>
    <w:rsid w:val="00166EDF"/>
    <w:rsid w:val="00170A34"/>
    <w:rsid w:val="0017103B"/>
    <w:rsid w:val="0017135F"/>
    <w:rsid w:val="0017443E"/>
    <w:rsid w:val="00174DC6"/>
    <w:rsid w:val="001759FC"/>
    <w:rsid w:val="00175A43"/>
    <w:rsid w:val="00175AD3"/>
    <w:rsid w:val="00175CF9"/>
    <w:rsid w:val="0017654D"/>
    <w:rsid w:val="00176954"/>
    <w:rsid w:val="00176FB3"/>
    <w:rsid w:val="001815EE"/>
    <w:rsid w:val="00181CF4"/>
    <w:rsid w:val="00182B44"/>
    <w:rsid w:val="00182DCC"/>
    <w:rsid w:val="00183354"/>
    <w:rsid w:val="00184D24"/>
    <w:rsid w:val="0018521D"/>
    <w:rsid w:val="001857EA"/>
    <w:rsid w:val="00192613"/>
    <w:rsid w:val="00195B81"/>
    <w:rsid w:val="00195BC1"/>
    <w:rsid w:val="00196502"/>
    <w:rsid w:val="001A38C3"/>
    <w:rsid w:val="001A6F28"/>
    <w:rsid w:val="001B06E3"/>
    <w:rsid w:val="001B1B38"/>
    <w:rsid w:val="001B1BBC"/>
    <w:rsid w:val="001B2967"/>
    <w:rsid w:val="001B47F9"/>
    <w:rsid w:val="001B58A3"/>
    <w:rsid w:val="001B6A26"/>
    <w:rsid w:val="001B76FD"/>
    <w:rsid w:val="001C0DD5"/>
    <w:rsid w:val="001C20AA"/>
    <w:rsid w:val="001C239C"/>
    <w:rsid w:val="001C35AF"/>
    <w:rsid w:val="001C4299"/>
    <w:rsid w:val="001C4ABE"/>
    <w:rsid w:val="001C5D50"/>
    <w:rsid w:val="001C6348"/>
    <w:rsid w:val="001C7C4F"/>
    <w:rsid w:val="001C7F52"/>
    <w:rsid w:val="001D24F3"/>
    <w:rsid w:val="001D28B0"/>
    <w:rsid w:val="001D28B9"/>
    <w:rsid w:val="001D3D7D"/>
    <w:rsid w:val="001D5AF9"/>
    <w:rsid w:val="001D67D9"/>
    <w:rsid w:val="001D7263"/>
    <w:rsid w:val="001D7729"/>
    <w:rsid w:val="001E0FB8"/>
    <w:rsid w:val="001E26FB"/>
    <w:rsid w:val="001E3553"/>
    <w:rsid w:val="001E52D0"/>
    <w:rsid w:val="001E5A8E"/>
    <w:rsid w:val="001E6B97"/>
    <w:rsid w:val="001F4091"/>
    <w:rsid w:val="001F4ACF"/>
    <w:rsid w:val="001F5351"/>
    <w:rsid w:val="001F5C76"/>
    <w:rsid w:val="001F5F04"/>
    <w:rsid w:val="002012C3"/>
    <w:rsid w:val="002019FB"/>
    <w:rsid w:val="00204E78"/>
    <w:rsid w:val="00205DB4"/>
    <w:rsid w:val="0020633F"/>
    <w:rsid w:val="0020717A"/>
    <w:rsid w:val="00211F27"/>
    <w:rsid w:val="00216354"/>
    <w:rsid w:val="00216579"/>
    <w:rsid w:val="0021737D"/>
    <w:rsid w:val="002177ED"/>
    <w:rsid w:val="0021783D"/>
    <w:rsid w:val="002212B1"/>
    <w:rsid w:val="002223EE"/>
    <w:rsid w:val="002224D1"/>
    <w:rsid w:val="00223A94"/>
    <w:rsid w:val="0022553F"/>
    <w:rsid w:val="00225D3A"/>
    <w:rsid w:val="00233BDA"/>
    <w:rsid w:val="00234EB2"/>
    <w:rsid w:val="002368D9"/>
    <w:rsid w:val="00236B67"/>
    <w:rsid w:val="00237E8F"/>
    <w:rsid w:val="002404A9"/>
    <w:rsid w:val="00241806"/>
    <w:rsid w:val="00242F3B"/>
    <w:rsid w:val="00244083"/>
    <w:rsid w:val="0024455C"/>
    <w:rsid w:val="00244C84"/>
    <w:rsid w:val="00245521"/>
    <w:rsid w:val="00247B2C"/>
    <w:rsid w:val="00250F14"/>
    <w:rsid w:val="002521B5"/>
    <w:rsid w:val="00252742"/>
    <w:rsid w:val="00253FE0"/>
    <w:rsid w:val="0025512D"/>
    <w:rsid w:val="00256B37"/>
    <w:rsid w:val="00256B42"/>
    <w:rsid w:val="00257E57"/>
    <w:rsid w:val="00260CE1"/>
    <w:rsid w:val="00262ED0"/>
    <w:rsid w:val="00263A37"/>
    <w:rsid w:val="00264235"/>
    <w:rsid w:val="0026459F"/>
    <w:rsid w:val="00264A2E"/>
    <w:rsid w:val="002653C9"/>
    <w:rsid w:val="00266555"/>
    <w:rsid w:val="0026753C"/>
    <w:rsid w:val="002700F9"/>
    <w:rsid w:val="00270AB7"/>
    <w:rsid w:val="00271055"/>
    <w:rsid w:val="00271644"/>
    <w:rsid w:val="002721FB"/>
    <w:rsid w:val="00272C37"/>
    <w:rsid w:val="002730B0"/>
    <w:rsid w:val="00274DE9"/>
    <w:rsid w:val="00276BB0"/>
    <w:rsid w:val="002778FE"/>
    <w:rsid w:val="00277A53"/>
    <w:rsid w:val="00280584"/>
    <w:rsid w:val="00283DA3"/>
    <w:rsid w:val="0028505E"/>
    <w:rsid w:val="00285AC2"/>
    <w:rsid w:val="00290680"/>
    <w:rsid w:val="00290F0B"/>
    <w:rsid w:val="00291357"/>
    <w:rsid w:val="002914A8"/>
    <w:rsid w:val="00292319"/>
    <w:rsid w:val="00293288"/>
    <w:rsid w:val="002932DE"/>
    <w:rsid w:val="00293AEE"/>
    <w:rsid w:val="00294F96"/>
    <w:rsid w:val="00296A77"/>
    <w:rsid w:val="002A15E1"/>
    <w:rsid w:val="002A1BC5"/>
    <w:rsid w:val="002A31B9"/>
    <w:rsid w:val="002A6598"/>
    <w:rsid w:val="002A6756"/>
    <w:rsid w:val="002B1770"/>
    <w:rsid w:val="002B29E0"/>
    <w:rsid w:val="002B2BEF"/>
    <w:rsid w:val="002B2D43"/>
    <w:rsid w:val="002B4B8D"/>
    <w:rsid w:val="002B5C40"/>
    <w:rsid w:val="002B6083"/>
    <w:rsid w:val="002C0D92"/>
    <w:rsid w:val="002C153C"/>
    <w:rsid w:val="002C1A0D"/>
    <w:rsid w:val="002C1E62"/>
    <w:rsid w:val="002C40C0"/>
    <w:rsid w:val="002C429B"/>
    <w:rsid w:val="002C532E"/>
    <w:rsid w:val="002D04C2"/>
    <w:rsid w:val="002D0C09"/>
    <w:rsid w:val="002D2239"/>
    <w:rsid w:val="002D31F0"/>
    <w:rsid w:val="002D368E"/>
    <w:rsid w:val="002D6A46"/>
    <w:rsid w:val="002E01F1"/>
    <w:rsid w:val="002E0995"/>
    <w:rsid w:val="002E14ED"/>
    <w:rsid w:val="002E3344"/>
    <w:rsid w:val="002E476D"/>
    <w:rsid w:val="002E4B68"/>
    <w:rsid w:val="002E5513"/>
    <w:rsid w:val="002E61CA"/>
    <w:rsid w:val="002E7DF5"/>
    <w:rsid w:val="002F0F7A"/>
    <w:rsid w:val="002F1236"/>
    <w:rsid w:val="002F1EB0"/>
    <w:rsid w:val="002F3F72"/>
    <w:rsid w:val="002F4413"/>
    <w:rsid w:val="002F45D3"/>
    <w:rsid w:val="002F45EE"/>
    <w:rsid w:val="002F5A6B"/>
    <w:rsid w:val="002F7C29"/>
    <w:rsid w:val="003004E1"/>
    <w:rsid w:val="00301FD2"/>
    <w:rsid w:val="0030224B"/>
    <w:rsid w:val="00302577"/>
    <w:rsid w:val="00302D94"/>
    <w:rsid w:val="0030368C"/>
    <w:rsid w:val="00304942"/>
    <w:rsid w:val="00304F42"/>
    <w:rsid w:val="0030522A"/>
    <w:rsid w:val="00306B6F"/>
    <w:rsid w:val="00307017"/>
    <w:rsid w:val="003075B2"/>
    <w:rsid w:val="003077A9"/>
    <w:rsid w:val="0031046F"/>
    <w:rsid w:val="00310694"/>
    <w:rsid w:val="003117B6"/>
    <w:rsid w:val="003132E9"/>
    <w:rsid w:val="00313AAC"/>
    <w:rsid w:val="00315823"/>
    <w:rsid w:val="0031728D"/>
    <w:rsid w:val="0032135E"/>
    <w:rsid w:val="003222F9"/>
    <w:rsid w:val="0032404D"/>
    <w:rsid w:val="00324416"/>
    <w:rsid w:val="00324DB5"/>
    <w:rsid w:val="0032531A"/>
    <w:rsid w:val="00325D69"/>
    <w:rsid w:val="003262D1"/>
    <w:rsid w:val="003266DA"/>
    <w:rsid w:val="003314D1"/>
    <w:rsid w:val="00331EAF"/>
    <w:rsid w:val="00334848"/>
    <w:rsid w:val="003350C0"/>
    <w:rsid w:val="003365C8"/>
    <w:rsid w:val="00340A82"/>
    <w:rsid w:val="0034277F"/>
    <w:rsid w:val="00342B10"/>
    <w:rsid w:val="00342DA5"/>
    <w:rsid w:val="00343519"/>
    <w:rsid w:val="00343A1C"/>
    <w:rsid w:val="00344339"/>
    <w:rsid w:val="00344C07"/>
    <w:rsid w:val="0035179F"/>
    <w:rsid w:val="00352DCF"/>
    <w:rsid w:val="00356F28"/>
    <w:rsid w:val="0035707C"/>
    <w:rsid w:val="0036005A"/>
    <w:rsid w:val="003618D2"/>
    <w:rsid w:val="00365CAA"/>
    <w:rsid w:val="00365D32"/>
    <w:rsid w:val="00365FBD"/>
    <w:rsid w:val="003674D4"/>
    <w:rsid w:val="0037076B"/>
    <w:rsid w:val="00371262"/>
    <w:rsid w:val="0037212D"/>
    <w:rsid w:val="003726B7"/>
    <w:rsid w:val="00374C1A"/>
    <w:rsid w:val="003768F5"/>
    <w:rsid w:val="00383EEA"/>
    <w:rsid w:val="0038635C"/>
    <w:rsid w:val="00387AE7"/>
    <w:rsid w:val="00390985"/>
    <w:rsid w:val="003917E1"/>
    <w:rsid w:val="003926BE"/>
    <w:rsid w:val="00393C42"/>
    <w:rsid w:val="00394198"/>
    <w:rsid w:val="003965DE"/>
    <w:rsid w:val="00397062"/>
    <w:rsid w:val="00397598"/>
    <w:rsid w:val="003A032E"/>
    <w:rsid w:val="003A2125"/>
    <w:rsid w:val="003A313E"/>
    <w:rsid w:val="003A3746"/>
    <w:rsid w:val="003A427A"/>
    <w:rsid w:val="003A4354"/>
    <w:rsid w:val="003A4E7E"/>
    <w:rsid w:val="003A530E"/>
    <w:rsid w:val="003A70C3"/>
    <w:rsid w:val="003A72FE"/>
    <w:rsid w:val="003A7BB8"/>
    <w:rsid w:val="003B1385"/>
    <w:rsid w:val="003B3DF0"/>
    <w:rsid w:val="003B3F4E"/>
    <w:rsid w:val="003B404D"/>
    <w:rsid w:val="003B4582"/>
    <w:rsid w:val="003B6F82"/>
    <w:rsid w:val="003C0EB0"/>
    <w:rsid w:val="003C125B"/>
    <w:rsid w:val="003C1AF8"/>
    <w:rsid w:val="003C395D"/>
    <w:rsid w:val="003C4F0B"/>
    <w:rsid w:val="003C5519"/>
    <w:rsid w:val="003D16A9"/>
    <w:rsid w:val="003D1AF3"/>
    <w:rsid w:val="003D1B58"/>
    <w:rsid w:val="003D2234"/>
    <w:rsid w:val="003D2B7A"/>
    <w:rsid w:val="003D31B4"/>
    <w:rsid w:val="003D462D"/>
    <w:rsid w:val="003D5FE2"/>
    <w:rsid w:val="003E08DC"/>
    <w:rsid w:val="003E1892"/>
    <w:rsid w:val="003E4680"/>
    <w:rsid w:val="003E5B44"/>
    <w:rsid w:val="003E5D4B"/>
    <w:rsid w:val="003E5F74"/>
    <w:rsid w:val="003E6612"/>
    <w:rsid w:val="003E6B0B"/>
    <w:rsid w:val="003E6B32"/>
    <w:rsid w:val="003E7CD5"/>
    <w:rsid w:val="003F01D7"/>
    <w:rsid w:val="003F0C60"/>
    <w:rsid w:val="003F0FCB"/>
    <w:rsid w:val="003F2530"/>
    <w:rsid w:val="003F2544"/>
    <w:rsid w:val="003F33EB"/>
    <w:rsid w:val="003F381C"/>
    <w:rsid w:val="003F3971"/>
    <w:rsid w:val="003F5C43"/>
    <w:rsid w:val="003F74B7"/>
    <w:rsid w:val="004000F7"/>
    <w:rsid w:val="004009D2"/>
    <w:rsid w:val="004009EA"/>
    <w:rsid w:val="00400EC6"/>
    <w:rsid w:val="00403117"/>
    <w:rsid w:val="00403F9F"/>
    <w:rsid w:val="00404165"/>
    <w:rsid w:val="004051F1"/>
    <w:rsid w:val="00410EFD"/>
    <w:rsid w:val="00411A24"/>
    <w:rsid w:val="00411C1F"/>
    <w:rsid w:val="00413B03"/>
    <w:rsid w:val="00413B74"/>
    <w:rsid w:val="00414229"/>
    <w:rsid w:val="00414288"/>
    <w:rsid w:val="0041442E"/>
    <w:rsid w:val="00414D80"/>
    <w:rsid w:val="00415449"/>
    <w:rsid w:val="0041717C"/>
    <w:rsid w:val="00417BD1"/>
    <w:rsid w:val="004217C5"/>
    <w:rsid w:val="00423348"/>
    <w:rsid w:val="00425A25"/>
    <w:rsid w:val="00426FCF"/>
    <w:rsid w:val="00427939"/>
    <w:rsid w:val="00427F69"/>
    <w:rsid w:val="004303A8"/>
    <w:rsid w:val="00431277"/>
    <w:rsid w:val="0043312F"/>
    <w:rsid w:val="00433A65"/>
    <w:rsid w:val="004343C0"/>
    <w:rsid w:val="00434E56"/>
    <w:rsid w:val="004361F0"/>
    <w:rsid w:val="004362E8"/>
    <w:rsid w:val="004377A1"/>
    <w:rsid w:val="00440075"/>
    <w:rsid w:val="0044300D"/>
    <w:rsid w:val="00444481"/>
    <w:rsid w:val="00444D43"/>
    <w:rsid w:val="00444F38"/>
    <w:rsid w:val="00445093"/>
    <w:rsid w:val="0044566D"/>
    <w:rsid w:val="00450D57"/>
    <w:rsid w:val="004528F3"/>
    <w:rsid w:val="00454A43"/>
    <w:rsid w:val="00455617"/>
    <w:rsid w:val="0045685A"/>
    <w:rsid w:val="004568C8"/>
    <w:rsid w:val="00456C82"/>
    <w:rsid w:val="00457B39"/>
    <w:rsid w:val="00457B54"/>
    <w:rsid w:val="00457FCB"/>
    <w:rsid w:val="004605E1"/>
    <w:rsid w:val="00461BB5"/>
    <w:rsid w:val="00463306"/>
    <w:rsid w:val="00465D84"/>
    <w:rsid w:val="004665F6"/>
    <w:rsid w:val="00467B7B"/>
    <w:rsid w:val="00470555"/>
    <w:rsid w:val="00471364"/>
    <w:rsid w:val="004717A6"/>
    <w:rsid w:val="004723D3"/>
    <w:rsid w:val="00472AAF"/>
    <w:rsid w:val="00472B38"/>
    <w:rsid w:val="00472E1E"/>
    <w:rsid w:val="004747A3"/>
    <w:rsid w:val="004748F8"/>
    <w:rsid w:val="004773A6"/>
    <w:rsid w:val="004777D9"/>
    <w:rsid w:val="0048015C"/>
    <w:rsid w:val="004815B3"/>
    <w:rsid w:val="00482101"/>
    <w:rsid w:val="00482E85"/>
    <w:rsid w:val="0048490A"/>
    <w:rsid w:val="004850CA"/>
    <w:rsid w:val="0048730F"/>
    <w:rsid w:val="00487DB7"/>
    <w:rsid w:val="00490088"/>
    <w:rsid w:val="00491265"/>
    <w:rsid w:val="00491A38"/>
    <w:rsid w:val="00492692"/>
    <w:rsid w:val="00492B37"/>
    <w:rsid w:val="00493478"/>
    <w:rsid w:val="004936B8"/>
    <w:rsid w:val="004946B6"/>
    <w:rsid w:val="0049654C"/>
    <w:rsid w:val="00497321"/>
    <w:rsid w:val="004A0023"/>
    <w:rsid w:val="004A1DC1"/>
    <w:rsid w:val="004A48F9"/>
    <w:rsid w:val="004A4927"/>
    <w:rsid w:val="004A5714"/>
    <w:rsid w:val="004A63A6"/>
    <w:rsid w:val="004A649D"/>
    <w:rsid w:val="004A69B7"/>
    <w:rsid w:val="004A69F1"/>
    <w:rsid w:val="004A6CA1"/>
    <w:rsid w:val="004B0A0C"/>
    <w:rsid w:val="004B2925"/>
    <w:rsid w:val="004B3FA3"/>
    <w:rsid w:val="004B59AE"/>
    <w:rsid w:val="004B5B1C"/>
    <w:rsid w:val="004B5F43"/>
    <w:rsid w:val="004B73B3"/>
    <w:rsid w:val="004C0705"/>
    <w:rsid w:val="004C0972"/>
    <w:rsid w:val="004C2984"/>
    <w:rsid w:val="004C2C48"/>
    <w:rsid w:val="004C31C6"/>
    <w:rsid w:val="004C414F"/>
    <w:rsid w:val="004C5D31"/>
    <w:rsid w:val="004C5DD3"/>
    <w:rsid w:val="004C633E"/>
    <w:rsid w:val="004D21C2"/>
    <w:rsid w:val="004D48B8"/>
    <w:rsid w:val="004D6F5A"/>
    <w:rsid w:val="004D752B"/>
    <w:rsid w:val="004E01FF"/>
    <w:rsid w:val="004E3097"/>
    <w:rsid w:val="004E36BE"/>
    <w:rsid w:val="004E3EFD"/>
    <w:rsid w:val="004E44A4"/>
    <w:rsid w:val="004E5763"/>
    <w:rsid w:val="004E5E01"/>
    <w:rsid w:val="004E6B0E"/>
    <w:rsid w:val="004E7B66"/>
    <w:rsid w:val="004F0082"/>
    <w:rsid w:val="004F0710"/>
    <w:rsid w:val="004F13C5"/>
    <w:rsid w:val="004F2EF3"/>
    <w:rsid w:val="004F391C"/>
    <w:rsid w:val="004F6CC9"/>
    <w:rsid w:val="00503BB5"/>
    <w:rsid w:val="00504A5B"/>
    <w:rsid w:val="00506A38"/>
    <w:rsid w:val="00510986"/>
    <w:rsid w:val="00510B09"/>
    <w:rsid w:val="0051111E"/>
    <w:rsid w:val="005129D7"/>
    <w:rsid w:val="00513133"/>
    <w:rsid w:val="00513299"/>
    <w:rsid w:val="00515760"/>
    <w:rsid w:val="00516738"/>
    <w:rsid w:val="00516D0B"/>
    <w:rsid w:val="005201D9"/>
    <w:rsid w:val="0052044A"/>
    <w:rsid w:val="00521FC1"/>
    <w:rsid w:val="00522684"/>
    <w:rsid w:val="00522AE2"/>
    <w:rsid w:val="005248F9"/>
    <w:rsid w:val="00524C23"/>
    <w:rsid w:val="00530EEA"/>
    <w:rsid w:val="00532BFC"/>
    <w:rsid w:val="0053315A"/>
    <w:rsid w:val="00533E08"/>
    <w:rsid w:val="005356F9"/>
    <w:rsid w:val="00536813"/>
    <w:rsid w:val="005372C5"/>
    <w:rsid w:val="005401BD"/>
    <w:rsid w:val="0054157F"/>
    <w:rsid w:val="00543EE8"/>
    <w:rsid w:val="00544635"/>
    <w:rsid w:val="005447FB"/>
    <w:rsid w:val="00546163"/>
    <w:rsid w:val="00550CB5"/>
    <w:rsid w:val="00551BF3"/>
    <w:rsid w:val="005539AB"/>
    <w:rsid w:val="00554D49"/>
    <w:rsid w:val="00555627"/>
    <w:rsid w:val="00556722"/>
    <w:rsid w:val="0055681E"/>
    <w:rsid w:val="00556EEC"/>
    <w:rsid w:val="005604D1"/>
    <w:rsid w:val="00560906"/>
    <w:rsid w:val="005614F8"/>
    <w:rsid w:val="00561DE0"/>
    <w:rsid w:val="00562BFD"/>
    <w:rsid w:val="00562E1B"/>
    <w:rsid w:val="005633EA"/>
    <w:rsid w:val="00564B68"/>
    <w:rsid w:val="005652A4"/>
    <w:rsid w:val="0056530C"/>
    <w:rsid w:val="005669BE"/>
    <w:rsid w:val="005676AC"/>
    <w:rsid w:val="005726AD"/>
    <w:rsid w:val="00573561"/>
    <w:rsid w:val="00573680"/>
    <w:rsid w:val="005736F4"/>
    <w:rsid w:val="00574BBC"/>
    <w:rsid w:val="00575726"/>
    <w:rsid w:val="005760FC"/>
    <w:rsid w:val="0057741A"/>
    <w:rsid w:val="00582167"/>
    <w:rsid w:val="00583637"/>
    <w:rsid w:val="0058383D"/>
    <w:rsid w:val="0058446F"/>
    <w:rsid w:val="00585478"/>
    <w:rsid w:val="00585EF6"/>
    <w:rsid w:val="005902A8"/>
    <w:rsid w:val="00594162"/>
    <w:rsid w:val="00594D39"/>
    <w:rsid w:val="005976C7"/>
    <w:rsid w:val="005A0451"/>
    <w:rsid w:val="005A21DB"/>
    <w:rsid w:val="005A2855"/>
    <w:rsid w:val="005A2F89"/>
    <w:rsid w:val="005A3590"/>
    <w:rsid w:val="005A38DC"/>
    <w:rsid w:val="005A3D14"/>
    <w:rsid w:val="005A4383"/>
    <w:rsid w:val="005A52A2"/>
    <w:rsid w:val="005A6BB1"/>
    <w:rsid w:val="005A6FBC"/>
    <w:rsid w:val="005A7FE0"/>
    <w:rsid w:val="005B1E68"/>
    <w:rsid w:val="005B4330"/>
    <w:rsid w:val="005B470D"/>
    <w:rsid w:val="005C2C34"/>
    <w:rsid w:val="005C6958"/>
    <w:rsid w:val="005C7180"/>
    <w:rsid w:val="005C790D"/>
    <w:rsid w:val="005C7BE5"/>
    <w:rsid w:val="005D0222"/>
    <w:rsid w:val="005D0418"/>
    <w:rsid w:val="005D0D85"/>
    <w:rsid w:val="005D1C32"/>
    <w:rsid w:val="005D1E51"/>
    <w:rsid w:val="005D1F96"/>
    <w:rsid w:val="005D23FE"/>
    <w:rsid w:val="005D270F"/>
    <w:rsid w:val="005D51A4"/>
    <w:rsid w:val="005D545C"/>
    <w:rsid w:val="005D61FC"/>
    <w:rsid w:val="005D70EC"/>
    <w:rsid w:val="005D71CA"/>
    <w:rsid w:val="005D763E"/>
    <w:rsid w:val="005D7F3D"/>
    <w:rsid w:val="005D7F98"/>
    <w:rsid w:val="005E0809"/>
    <w:rsid w:val="005E2B47"/>
    <w:rsid w:val="005E2C2E"/>
    <w:rsid w:val="005E2E29"/>
    <w:rsid w:val="005E358F"/>
    <w:rsid w:val="005E3BAD"/>
    <w:rsid w:val="005E4768"/>
    <w:rsid w:val="005E4A02"/>
    <w:rsid w:val="005F0E07"/>
    <w:rsid w:val="005F192D"/>
    <w:rsid w:val="005F1C93"/>
    <w:rsid w:val="005F1FE8"/>
    <w:rsid w:val="005F2EEF"/>
    <w:rsid w:val="005F500B"/>
    <w:rsid w:val="005F573C"/>
    <w:rsid w:val="006060D8"/>
    <w:rsid w:val="00607470"/>
    <w:rsid w:val="00607D70"/>
    <w:rsid w:val="00611376"/>
    <w:rsid w:val="00611AF1"/>
    <w:rsid w:val="0061354C"/>
    <w:rsid w:val="00615A79"/>
    <w:rsid w:val="00616750"/>
    <w:rsid w:val="006178CB"/>
    <w:rsid w:val="00620D8A"/>
    <w:rsid w:val="0062141B"/>
    <w:rsid w:val="0062152E"/>
    <w:rsid w:val="0062293D"/>
    <w:rsid w:val="00623A4A"/>
    <w:rsid w:val="006257C0"/>
    <w:rsid w:val="006265EA"/>
    <w:rsid w:val="00630560"/>
    <w:rsid w:val="0063136A"/>
    <w:rsid w:val="00632389"/>
    <w:rsid w:val="00632CCC"/>
    <w:rsid w:val="006336D8"/>
    <w:rsid w:val="0063372B"/>
    <w:rsid w:val="006338B8"/>
    <w:rsid w:val="006343D1"/>
    <w:rsid w:val="00634525"/>
    <w:rsid w:val="006373DC"/>
    <w:rsid w:val="0064142D"/>
    <w:rsid w:val="00642B6C"/>
    <w:rsid w:val="00645697"/>
    <w:rsid w:val="00645736"/>
    <w:rsid w:val="00647177"/>
    <w:rsid w:val="00651333"/>
    <w:rsid w:val="006524B3"/>
    <w:rsid w:val="006543DD"/>
    <w:rsid w:val="00660B42"/>
    <w:rsid w:val="006638AB"/>
    <w:rsid w:val="00664245"/>
    <w:rsid w:val="00665641"/>
    <w:rsid w:val="006660B0"/>
    <w:rsid w:val="00666D52"/>
    <w:rsid w:val="00670310"/>
    <w:rsid w:val="00670BF8"/>
    <w:rsid w:val="00671339"/>
    <w:rsid w:val="0067184E"/>
    <w:rsid w:val="00672A96"/>
    <w:rsid w:val="00674446"/>
    <w:rsid w:val="00674665"/>
    <w:rsid w:val="00676D55"/>
    <w:rsid w:val="00677283"/>
    <w:rsid w:val="006775ED"/>
    <w:rsid w:val="00681302"/>
    <w:rsid w:val="00684780"/>
    <w:rsid w:val="006851A2"/>
    <w:rsid w:val="00685E3E"/>
    <w:rsid w:val="006872C2"/>
    <w:rsid w:val="0069044A"/>
    <w:rsid w:val="00692F40"/>
    <w:rsid w:val="00693C40"/>
    <w:rsid w:val="006941C7"/>
    <w:rsid w:val="006952A0"/>
    <w:rsid w:val="00695BDC"/>
    <w:rsid w:val="0069624E"/>
    <w:rsid w:val="0069711D"/>
    <w:rsid w:val="00697267"/>
    <w:rsid w:val="00697ABC"/>
    <w:rsid w:val="006A2769"/>
    <w:rsid w:val="006A34E5"/>
    <w:rsid w:val="006A392E"/>
    <w:rsid w:val="006A438D"/>
    <w:rsid w:val="006A64EE"/>
    <w:rsid w:val="006B01C8"/>
    <w:rsid w:val="006B0AAD"/>
    <w:rsid w:val="006B0DEC"/>
    <w:rsid w:val="006B11E6"/>
    <w:rsid w:val="006B2E18"/>
    <w:rsid w:val="006B3181"/>
    <w:rsid w:val="006B3D98"/>
    <w:rsid w:val="006B4810"/>
    <w:rsid w:val="006B4951"/>
    <w:rsid w:val="006B6247"/>
    <w:rsid w:val="006B66B3"/>
    <w:rsid w:val="006C477D"/>
    <w:rsid w:val="006C4A6F"/>
    <w:rsid w:val="006C563D"/>
    <w:rsid w:val="006C5E04"/>
    <w:rsid w:val="006C6774"/>
    <w:rsid w:val="006C7B13"/>
    <w:rsid w:val="006C7EA1"/>
    <w:rsid w:val="006D0386"/>
    <w:rsid w:val="006D102D"/>
    <w:rsid w:val="006D3A8A"/>
    <w:rsid w:val="006D4387"/>
    <w:rsid w:val="006D52A4"/>
    <w:rsid w:val="006D6D9A"/>
    <w:rsid w:val="006E19BC"/>
    <w:rsid w:val="006E1D38"/>
    <w:rsid w:val="006E1D7F"/>
    <w:rsid w:val="006E226A"/>
    <w:rsid w:val="006E2C0C"/>
    <w:rsid w:val="006E35F2"/>
    <w:rsid w:val="006E3822"/>
    <w:rsid w:val="006E3D09"/>
    <w:rsid w:val="006E4A54"/>
    <w:rsid w:val="006E4A5F"/>
    <w:rsid w:val="006E4C54"/>
    <w:rsid w:val="006E5280"/>
    <w:rsid w:val="006E62FE"/>
    <w:rsid w:val="006E7CD3"/>
    <w:rsid w:val="006F0BB7"/>
    <w:rsid w:val="006F1AF8"/>
    <w:rsid w:val="006F1EB9"/>
    <w:rsid w:val="006F2299"/>
    <w:rsid w:val="006F24DE"/>
    <w:rsid w:val="006F2A69"/>
    <w:rsid w:val="006F5226"/>
    <w:rsid w:val="006F52EA"/>
    <w:rsid w:val="006F6F70"/>
    <w:rsid w:val="006F7261"/>
    <w:rsid w:val="007014B3"/>
    <w:rsid w:val="00704AA9"/>
    <w:rsid w:val="00704C66"/>
    <w:rsid w:val="00707032"/>
    <w:rsid w:val="00710B84"/>
    <w:rsid w:val="00710C7A"/>
    <w:rsid w:val="00711779"/>
    <w:rsid w:val="00712833"/>
    <w:rsid w:val="0071458A"/>
    <w:rsid w:val="00717130"/>
    <w:rsid w:val="007172D6"/>
    <w:rsid w:val="007238BC"/>
    <w:rsid w:val="00724A22"/>
    <w:rsid w:val="00724C03"/>
    <w:rsid w:val="007257DC"/>
    <w:rsid w:val="00725912"/>
    <w:rsid w:val="00725F9D"/>
    <w:rsid w:val="007278D5"/>
    <w:rsid w:val="00727EBF"/>
    <w:rsid w:val="00727FE3"/>
    <w:rsid w:val="00730F56"/>
    <w:rsid w:val="00733012"/>
    <w:rsid w:val="007339B9"/>
    <w:rsid w:val="00734482"/>
    <w:rsid w:val="0074054C"/>
    <w:rsid w:val="00740913"/>
    <w:rsid w:val="00740A23"/>
    <w:rsid w:val="00740E9D"/>
    <w:rsid w:val="00741E73"/>
    <w:rsid w:val="007425CF"/>
    <w:rsid w:val="00743B86"/>
    <w:rsid w:val="00743F2B"/>
    <w:rsid w:val="00744548"/>
    <w:rsid w:val="0074499C"/>
    <w:rsid w:val="00744F66"/>
    <w:rsid w:val="0075202C"/>
    <w:rsid w:val="00752755"/>
    <w:rsid w:val="00753B8A"/>
    <w:rsid w:val="00754304"/>
    <w:rsid w:val="007558C8"/>
    <w:rsid w:val="00755C0B"/>
    <w:rsid w:val="00756CD5"/>
    <w:rsid w:val="00757B5F"/>
    <w:rsid w:val="00757D42"/>
    <w:rsid w:val="00760A26"/>
    <w:rsid w:val="00760A5B"/>
    <w:rsid w:val="00762D67"/>
    <w:rsid w:val="00763EC9"/>
    <w:rsid w:val="007640F0"/>
    <w:rsid w:val="00764593"/>
    <w:rsid w:val="00764821"/>
    <w:rsid w:val="00764A0F"/>
    <w:rsid w:val="00766D4B"/>
    <w:rsid w:val="00767454"/>
    <w:rsid w:val="00767F3D"/>
    <w:rsid w:val="007728E7"/>
    <w:rsid w:val="007732E0"/>
    <w:rsid w:val="00774E89"/>
    <w:rsid w:val="00777C85"/>
    <w:rsid w:val="007803B2"/>
    <w:rsid w:val="00781D8A"/>
    <w:rsid w:val="00783533"/>
    <w:rsid w:val="00784CE1"/>
    <w:rsid w:val="00785480"/>
    <w:rsid w:val="00785FF6"/>
    <w:rsid w:val="00790901"/>
    <w:rsid w:val="00791CE8"/>
    <w:rsid w:val="007923E3"/>
    <w:rsid w:val="00792BEA"/>
    <w:rsid w:val="00792E05"/>
    <w:rsid w:val="00794ADE"/>
    <w:rsid w:val="00795431"/>
    <w:rsid w:val="007963E8"/>
    <w:rsid w:val="007968E3"/>
    <w:rsid w:val="0079700D"/>
    <w:rsid w:val="007A1489"/>
    <w:rsid w:val="007A25F9"/>
    <w:rsid w:val="007A2B99"/>
    <w:rsid w:val="007A2E28"/>
    <w:rsid w:val="007A45B8"/>
    <w:rsid w:val="007A48DC"/>
    <w:rsid w:val="007B0287"/>
    <w:rsid w:val="007B0389"/>
    <w:rsid w:val="007B1865"/>
    <w:rsid w:val="007B3B7A"/>
    <w:rsid w:val="007B494A"/>
    <w:rsid w:val="007B4B8A"/>
    <w:rsid w:val="007B5DEE"/>
    <w:rsid w:val="007B6839"/>
    <w:rsid w:val="007B79DA"/>
    <w:rsid w:val="007B7C4D"/>
    <w:rsid w:val="007C077A"/>
    <w:rsid w:val="007C0F5F"/>
    <w:rsid w:val="007C4D29"/>
    <w:rsid w:val="007C50BF"/>
    <w:rsid w:val="007C6FD5"/>
    <w:rsid w:val="007C7C81"/>
    <w:rsid w:val="007C7FBA"/>
    <w:rsid w:val="007D0697"/>
    <w:rsid w:val="007D1714"/>
    <w:rsid w:val="007D27D0"/>
    <w:rsid w:val="007D2BA1"/>
    <w:rsid w:val="007D4FA3"/>
    <w:rsid w:val="007D59BC"/>
    <w:rsid w:val="007D5B34"/>
    <w:rsid w:val="007D6A82"/>
    <w:rsid w:val="007E07C0"/>
    <w:rsid w:val="007E0D52"/>
    <w:rsid w:val="007E204B"/>
    <w:rsid w:val="007E25F0"/>
    <w:rsid w:val="007E269B"/>
    <w:rsid w:val="007E4042"/>
    <w:rsid w:val="007E43AB"/>
    <w:rsid w:val="007E682A"/>
    <w:rsid w:val="007E77B4"/>
    <w:rsid w:val="007F317B"/>
    <w:rsid w:val="007F32F9"/>
    <w:rsid w:val="007F3B81"/>
    <w:rsid w:val="007F3E65"/>
    <w:rsid w:val="007F52B8"/>
    <w:rsid w:val="007F6263"/>
    <w:rsid w:val="007F7ADE"/>
    <w:rsid w:val="0080037B"/>
    <w:rsid w:val="00801D16"/>
    <w:rsid w:val="00803877"/>
    <w:rsid w:val="00803ADF"/>
    <w:rsid w:val="00803B0C"/>
    <w:rsid w:val="00803E41"/>
    <w:rsid w:val="00805CF8"/>
    <w:rsid w:val="008072B8"/>
    <w:rsid w:val="00807B08"/>
    <w:rsid w:val="00807D41"/>
    <w:rsid w:val="00811BCD"/>
    <w:rsid w:val="00812444"/>
    <w:rsid w:val="00812967"/>
    <w:rsid w:val="00816C65"/>
    <w:rsid w:val="00816EA7"/>
    <w:rsid w:val="008202ED"/>
    <w:rsid w:val="00821451"/>
    <w:rsid w:val="00821EF8"/>
    <w:rsid w:val="0082279B"/>
    <w:rsid w:val="00822894"/>
    <w:rsid w:val="00823947"/>
    <w:rsid w:val="008239BC"/>
    <w:rsid w:val="00824CEE"/>
    <w:rsid w:val="00826379"/>
    <w:rsid w:val="00827777"/>
    <w:rsid w:val="00827991"/>
    <w:rsid w:val="00830251"/>
    <w:rsid w:val="008305BE"/>
    <w:rsid w:val="00830EE0"/>
    <w:rsid w:val="0083331A"/>
    <w:rsid w:val="00835C10"/>
    <w:rsid w:val="0083696A"/>
    <w:rsid w:val="00841F12"/>
    <w:rsid w:val="008420DA"/>
    <w:rsid w:val="0084318C"/>
    <w:rsid w:val="00843650"/>
    <w:rsid w:val="00843827"/>
    <w:rsid w:val="00844FEF"/>
    <w:rsid w:val="008459E7"/>
    <w:rsid w:val="0084757D"/>
    <w:rsid w:val="00847A9D"/>
    <w:rsid w:val="008501F4"/>
    <w:rsid w:val="008503C5"/>
    <w:rsid w:val="008523E7"/>
    <w:rsid w:val="00852ED9"/>
    <w:rsid w:val="00853806"/>
    <w:rsid w:val="008541E8"/>
    <w:rsid w:val="0085488B"/>
    <w:rsid w:val="008550B3"/>
    <w:rsid w:val="00855152"/>
    <w:rsid w:val="008566B0"/>
    <w:rsid w:val="00860EC4"/>
    <w:rsid w:val="008615E2"/>
    <w:rsid w:val="00862024"/>
    <w:rsid w:val="00862327"/>
    <w:rsid w:val="00865593"/>
    <w:rsid w:val="008661BA"/>
    <w:rsid w:val="0086764B"/>
    <w:rsid w:val="008702F2"/>
    <w:rsid w:val="00870367"/>
    <w:rsid w:val="00871316"/>
    <w:rsid w:val="00871A5F"/>
    <w:rsid w:val="00876AF0"/>
    <w:rsid w:val="008814B3"/>
    <w:rsid w:val="00882B38"/>
    <w:rsid w:val="00882E20"/>
    <w:rsid w:val="0089079C"/>
    <w:rsid w:val="008911E9"/>
    <w:rsid w:val="0089272C"/>
    <w:rsid w:val="00894DA1"/>
    <w:rsid w:val="00894EB6"/>
    <w:rsid w:val="0089646E"/>
    <w:rsid w:val="008969C4"/>
    <w:rsid w:val="00897E51"/>
    <w:rsid w:val="008A05E7"/>
    <w:rsid w:val="008A199F"/>
    <w:rsid w:val="008A1EFD"/>
    <w:rsid w:val="008A2106"/>
    <w:rsid w:val="008A2DD5"/>
    <w:rsid w:val="008A364E"/>
    <w:rsid w:val="008A6175"/>
    <w:rsid w:val="008A6EC2"/>
    <w:rsid w:val="008A70AE"/>
    <w:rsid w:val="008B07BB"/>
    <w:rsid w:val="008B12C4"/>
    <w:rsid w:val="008B15DC"/>
    <w:rsid w:val="008B22FF"/>
    <w:rsid w:val="008B2932"/>
    <w:rsid w:val="008B313B"/>
    <w:rsid w:val="008B472A"/>
    <w:rsid w:val="008C0606"/>
    <w:rsid w:val="008C0A7E"/>
    <w:rsid w:val="008C280A"/>
    <w:rsid w:val="008C33A9"/>
    <w:rsid w:val="008C3714"/>
    <w:rsid w:val="008C545B"/>
    <w:rsid w:val="008C7457"/>
    <w:rsid w:val="008D1A23"/>
    <w:rsid w:val="008D1BCB"/>
    <w:rsid w:val="008D1C6A"/>
    <w:rsid w:val="008D23B6"/>
    <w:rsid w:val="008D4999"/>
    <w:rsid w:val="008D50C8"/>
    <w:rsid w:val="008D5A64"/>
    <w:rsid w:val="008D76DE"/>
    <w:rsid w:val="008E1E29"/>
    <w:rsid w:val="008E6674"/>
    <w:rsid w:val="008E6F90"/>
    <w:rsid w:val="008E751C"/>
    <w:rsid w:val="008E7B07"/>
    <w:rsid w:val="008E7E87"/>
    <w:rsid w:val="008F098D"/>
    <w:rsid w:val="008F102F"/>
    <w:rsid w:val="008F31FD"/>
    <w:rsid w:val="008F4B8A"/>
    <w:rsid w:val="008F4F57"/>
    <w:rsid w:val="008F738A"/>
    <w:rsid w:val="00900AEB"/>
    <w:rsid w:val="00900C83"/>
    <w:rsid w:val="009044EA"/>
    <w:rsid w:val="009052A9"/>
    <w:rsid w:val="00905A4F"/>
    <w:rsid w:val="00906953"/>
    <w:rsid w:val="0091013E"/>
    <w:rsid w:val="00912338"/>
    <w:rsid w:val="009131E1"/>
    <w:rsid w:val="009141AB"/>
    <w:rsid w:val="00914BA6"/>
    <w:rsid w:val="00916DB4"/>
    <w:rsid w:val="009212EA"/>
    <w:rsid w:val="00921E0B"/>
    <w:rsid w:val="00922857"/>
    <w:rsid w:val="00923106"/>
    <w:rsid w:val="00924DFC"/>
    <w:rsid w:val="00927846"/>
    <w:rsid w:val="00933059"/>
    <w:rsid w:val="0093471B"/>
    <w:rsid w:val="00934D13"/>
    <w:rsid w:val="00934E9D"/>
    <w:rsid w:val="00936541"/>
    <w:rsid w:val="00944187"/>
    <w:rsid w:val="009447C2"/>
    <w:rsid w:val="009460F0"/>
    <w:rsid w:val="0094682E"/>
    <w:rsid w:val="00946E5F"/>
    <w:rsid w:val="0094750F"/>
    <w:rsid w:val="00947950"/>
    <w:rsid w:val="00947A6E"/>
    <w:rsid w:val="00947C58"/>
    <w:rsid w:val="00950313"/>
    <w:rsid w:val="00951EF2"/>
    <w:rsid w:val="009525CD"/>
    <w:rsid w:val="00956457"/>
    <w:rsid w:val="009571B3"/>
    <w:rsid w:val="00957C9F"/>
    <w:rsid w:val="0096000A"/>
    <w:rsid w:val="00962A62"/>
    <w:rsid w:val="009633D5"/>
    <w:rsid w:val="0096351B"/>
    <w:rsid w:val="00965F80"/>
    <w:rsid w:val="00966498"/>
    <w:rsid w:val="0096662C"/>
    <w:rsid w:val="009676AD"/>
    <w:rsid w:val="009715E4"/>
    <w:rsid w:val="0097221F"/>
    <w:rsid w:val="009746CB"/>
    <w:rsid w:val="009755D2"/>
    <w:rsid w:val="0098081F"/>
    <w:rsid w:val="00981AE3"/>
    <w:rsid w:val="00982B5A"/>
    <w:rsid w:val="009831A1"/>
    <w:rsid w:val="00983525"/>
    <w:rsid w:val="009837B4"/>
    <w:rsid w:val="00983E67"/>
    <w:rsid w:val="00984DBD"/>
    <w:rsid w:val="00985B23"/>
    <w:rsid w:val="00986479"/>
    <w:rsid w:val="00987038"/>
    <w:rsid w:val="009902AB"/>
    <w:rsid w:val="009904E5"/>
    <w:rsid w:val="00991363"/>
    <w:rsid w:val="00992A90"/>
    <w:rsid w:val="00995570"/>
    <w:rsid w:val="009965A1"/>
    <w:rsid w:val="00996AD9"/>
    <w:rsid w:val="00996C22"/>
    <w:rsid w:val="00997B09"/>
    <w:rsid w:val="009A0F8F"/>
    <w:rsid w:val="009A117E"/>
    <w:rsid w:val="009A1472"/>
    <w:rsid w:val="009A176D"/>
    <w:rsid w:val="009A21F4"/>
    <w:rsid w:val="009A4177"/>
    <w:rsid w:val="009A562D"/>
    <w:rsid w:val="009A5C05"/>
    <w:rsid w:val="009A691A"/>
    <w:rsid w:val="009A7376"/>
    <w:rsid w:val="009B13DF"/>
    <w:rsid w:val="009B2046"/>
    <w:rsid w:val="009B2204"/>
    <w:rsid w:val="009B4473"/>
    <w:rsid w:val="009B5291"/>
    <w:rsid w:val="009B5900"/>
    <w:rsid w:val="009B6115"/>
    <w:rsid w:val="009B6F39"/>
    <w:rsid w:val="009C2BAE"/>
    <w:rsid w:val="009C2C83"/>
    <w:rsid w:val="009C3284"/>
    <w:rsid w:val="009C4362"/>
    <w:rsid w:val="009C57AB"/>
    <w:rsid w:val="009C5B24"/>
    <w:rsid w:val="009C6ECC"/>
    <w:rsid w:val="009C768A"/>
    <w:rsid w:val="009D0169"/>
    <w:rsid w:val="009D02B1"/>
    <w:rsid w:val="009D1292"/>
    <w:rsid w:val="009D15A9"/>
    <w:rsid w:val="009D2B6C"/>
    <w:rsid w:val="009D2D62"/>
    <w:rsid w:val="009D488D"/>
    <w:rsid w:val="009D534D"/>
    <w:rsid w:val="009D6925"/>
    <w:rsid w:val="009D6942"/>
    <w:rsid w:val="009D7297"/>
    <w:rsid w:val="009E09FB"/>
    <w:rsid w:val="009E1C96"/>
    <w:rsid w:val="009E25EB"/>
    <w:rsid w:val="009E291C"/>
    <w:rsid w:val="009E4DCA"/>
    <w:rsid w:val="009E4EAF"/>
    <w:rsid w:val="009E5437"/>
    <w:rsid w:val="009E59AF"/>
    <w:rsid w:val="009E5A8E"/>
    <w:rsid w:val="009F3C60"/>
    <w:rsid w:val="009F58CF"/>
    <w:rsid w:val="009F5CCE"/>
    <w:rsid w:val="009F78F2"/>
    <w:rsid w:val="009F7E58"/>
    <w:rsid w:val="00A0174B"/>
    <w:rsid w:val="00A03AFA"/>
    <w:rsid w:val="00A0417B"/>
    <w:rsid w:val="00A04F5F"/>
    <w:rsid w:val="00A06770"/>
    <w:rsid w:val="00A07535"/>
    <w:rsid w:val="00A11846"/>
    <w:rsid w:val="00A11CC5"/>
    <w:rsid w:val="00A1350D"/>
    <w:rsid w:val="00A142E6"/>
    <w:rsid w:val="00A15B28"/>
    <w:rsid w:val="00A20706"/>
    <w:rsid w:val="00A20EE8"/>
    <w:rsid w:val="00A2208A"/>
    <w:rsid w:val="00A22595"/>
    <w:rsid w:val="00A22E59"/>
    <w:rsid w:val="00A23E42"/>
    <w:rsid w:val="00A2451B"/>
    <w:rsid w:val="00A245D8"/>
    <w:rsid w:val="00A30625"/>
    <w:rsid w:val="00A309C0"/>
    <w:rsid w:val="00A31B3E"/>
    <w:rsid w:val="00A405FA"/>
    <w:rsid w:val="00A444FC"/>
    <w:rsid w:val="00A445E8"/>
    <w:rsid w:val="00A515C7"/>
    <w:rsid w:val="00A52928"/>
    <w:rsid w:val="00A54087"/>
    <w:rsid w:val="00A572F7"/>
    <w:rsid w:val="00A603B3"/>
    <w:rsid w:val="00A60F6F"/>
    <w:rsid w:val="00A611F3"/>
    <w:rsid w:val="00A61580"/>
    <w:rsid w:val="00A62148"/>
    <w:rsid w:val="00A63C45"/>
    <w:rsid w:val="00A64343"/>
    <w:rsid w:val="00A65D83"/>
    <w:rsid w:val="00A65E52"/>
    <w:rsid w:val="00A6670D"/>
    <w:rsid w:val="00A67792"/>
    <w:rsid w:val="00A6793F"/>
    <w:rsid w:val="00A709E0"/>
    <w:rsid w:val="00A72B4E"/>
    <w:rsid w:val="00A7348A"/>
    <w:rsid w:val="00A73B45"/>
    <w:rsid w:val="00A73F09"/>
    <w:rsid w:val="00A744A4"/>
    <w:rsid w:val="00A75210"/>
    <w:rsid w:val="00A7522E"/>
    <w:rsid w:val="00A7587F"/>
    <w:rsid w:val="00A75986"/>
    <w:rsid w:val="00A765C4"/>
    <w:rsid w:val="00A82592"/>
    <w:rsid w:val="00A830E4"/>
    <w:rsid w:val="00A844DD"/>
    <w:rsid w:val="00A8693C"/>
    <w:rsid w:val="00A86A94"/>
    <w:rsid w:val="00A87703"/>
    <w:rsid w:val="00A90EEE"/>
    <w:rsid w:val="00A916E3"/>
    <w:rsid w:val="00A91C3F"/>
    <w:rsid w:val="00A92188"/>
    <w:rsid w:val="00A92A65"/>
    <w:rsid w:val="00A92DC9"/>
    <w:rsid w:val="00A9514A"/>
    <w:rsid w:val="00A967F6"/>
    <w:rsid w:val="00A96A50"/>
    <w:rsid w:val="00A96EE4"/>
    <w:rsid w:val="00A97D46"/>
    <w:rsid w:val="00AA1295"/>
    <w:rsid w:val="00AA1B5B"/>
    <w:rsid w:val="00AA309A"/>
    <w:rsid w:val="00AA3733"/>
    <w:rsid w:val="00AA424B"/>
    <w:rsid w:val="00AA4813"/>
    <w:rsid w:val="00AA5079"/>
    <w:rsid w:val="00AA508B"/>
    <w:rsid w:val="00AB0BDB"/>
    <w:rsid w:val="00AB2C82"/>
    <w:rsid w:val="00AB3EFA"/>
    <w:rsid w:val="00AB5045"/>
    <w:rsid w:val="00AB6C38"/>
    <w:rsid w:val="00AB7195"/>
    <w:rsid w:val="00AB7970"/>
    <w:rsid w:val="00AB7DEB"/>
    <w:rsid w:val="00AC192C"/>
    <w:rsid w:val="00AC4194"/>
    <w:rsid w:val="00AC4F03"/>
    <w:rsid w:val="00AC5042"/>
    <w:rsid w:val="00AC5EEA"/>
    <w:rsid w:val="00AC6F27"/>
    <w:rsid w:val="00AD124B"/>
    <w:rsid w:val="00AD28FB"/>
    <w:rsid w:val="00AD5543"/>
    <w:rsid w:val="00AD689D"/>
    <w:rsid w:val="00AD6AB3"/>
    <w:rsid w:val="00AD77C8"/>
    <w:rsid w:val="00AE06D4"/>
    <w:rsid w:val="00AE0FCD"/>
    <w:rsid w:val="00AE1D7C"/>
    <w:rsid w:val="00AE250F"/>
    <w:rsid w:val="00AE337E"/>
    <w:rsid w:val="00AE488D"/>
    <w:rsid w:val="00AE4DE4"/>
    <w:rsid w:val="00AE52CB"/>
    <w:rsid w:val="00AF29E4"/>
    <w:rsid w:val="00AF3536"/>
    <w:rsid w:val="00AF5473"/>
    <w:rsid w:val="00AF5C08"/>
    <w:rsid w:val="00AF6633"/>
    <w:rsid w:val="00AF7C8D"/>
    <w:rsid w:val="00B0102A"/>
    <w:rsid w:val="00B027A0"/>
    <w:rsid w:val="00B02963"/>
    <w:rsid w:val="00B02EF8"/>
    <w:rsid w:val="00B04157"/>
    <w:rsid w:val="00B05154"/>
    <w:rsid w:val="00B05BC7"/>
    <w:rsid w:val="00B060ED"/>
    <w:rsid w:val="00B06D30"/>
    <w:rsid w:val="00B07FC0"/>
    <w:rsid w:val="00B10E4C"/>
    <w:rsid w:val="00B10FBD"/>
    <w:rsid w:val="00B11354"/>
    <w:rsid w:val="00B124C5"/>
    <w:rsid w:val="00B12AA7"/>
    <w:rsid w:val="00B13376"/>
    <w:rsid w:val="00B13DC7"/>
    <w:rsid w:val="00B157E8"/>
    <w:rsid w:val="00B17297"/>
    <w:rsid w:val="00B20481"/>
    <w:rsid w:val="00B21FBE"/>
    <w:rsid w:val="00B228EB"/>
    <w:rsid w:val="00B230F3"/>
    <w:rsid w:val="00B23B5C"/>
    <w:rsid w:val="00B23E89"/>
    <w:rsid w:val="00B24285"/>
    <w:rsid w:val="00B24C76"/>
    <w:rsid w:val="00B24F37"/>
    <w:rsid w:val="00B25654"/>
    <w:rsid w:val="00B259C8"/>
    <w:rsid w:val="00B25BFE"/>
    <w:rsid w:val="00B2696A"/>
    <w:rsid w:val="00B2710E"/>
    <w:rsid w:val="00B27754"/>
    <w:rsid w:val="00B3061B"/>
    <w:rsid w:val="00B31D9B"/>
    <w:rsid w:val="00B322D6"/>
    <w:rsid w:val="00B32DDB"/>
    <w:rsid w:val="00B33417"/>
    <w:rsid w:val="00B3557D"/>
    <w:rsid w:val="00B35BB4"/>
    <w:rsid w:val="00B35F68"/>
    <w:rsid w:val="00B3690E"/>
    <w:rsid w:val="00B375E0"/>
    <w:rsid w:val="00B3766F"/>
    <w:rsid w:val="00B377CA"/>
    <w:rsid w:val="00B4024C"/>
    <w:rsid w:val="00B41350"/>
    <w:rsid w:val="00B4169F"/>
    <w:rsid w:val="00B41741"/>
    <w:rsid w:val="00B43B9F"/>
    <w:rsid w:val="00B46A04"/>
    <w:rsid w:val="00B47006"/>
    <w:rsid w:val="00B50331"/>
    <w:rsid w:val="00B5071F"/>
    <w:rsid w:val="00B50E5F"/>
    <w:rsid w:val="00B52FC5"/>
    <w:rsid w:val="00B53CD0"/>
    <w:rsid w:val="00B548B6"/>
    <w:rsid w:val="00B54E02"/>
    <w:rsid w:val="00B60951"/>
    <w:rsid w:val="00B60DA7"/>
    <w:rsid w:val="00B629D7"/>
    <w:rsid w:val="00B63F6A"/>
    <w:rsid w:val="00B648C5"/>
    <w:rsid w:val="00B663C2"/>
    <w:rsid w:val="00B66E5B"/>
    <w:rsid w:val="00B73081"/>
    <w:rsid w:val="00B741FF"/>
    <w:rsid w:val="00B74C30"/>
    <w:rsid w:val="00B77109"/>
    <w:rsid w:val="00B77C5D"/>
    <w:rsid w:val="00B8354B"/>
    <w:rsid w:val="00B84293"/>
    <w:rsid w:val="00B85BD0"/>
    <w:rsid w:val="00B8724E"/>
    <w:rsid w:val="00B87AA1"/>
    <w:rsid w:val="00B87D8E"/>
    <w:rsid w:val="00B906AB"/>
    <w:rsid w:val="00B90B4F"/>
    <w:rsid w:val="00B90D71"/>
    <w:rsid w:val="00B95300"/>
    <w:rsid w:val="00B958FD"/>
    <w:rsid w:val="00B95D1D"/>
    <w:rsid w:val="00BA011F"/>
    <w:rsid w:val="00BA246A"/>
    <w:rsid w:val="00BA29AB"/>
    <w:rsid w:val="00BA53E2"/>
    <w:rsid w:val="00BA7F9B"/>
    <w:rsid w:val="00BB13AA"/>
    <w:rsid w:val="00BB1641"/>
    <w:rsid w:val="00BB3B95"/>
    <w:rsid w:val="00BB3BFA"/>
    <w:rsid w:val="00BB4113"/>
    <w:rsid w:val="00BB436B"/>
    <w:rsid w:val="00BB4EFF"/>
    <w:rsid w:val="00BB5332"/>
    <w:rsid w:val="00BB6774"/>
    <w:rsid w:val="00BB68F7"/>
    <w:rsid w:val="00BB6C25"/>
    <w:rsid w:val="00BC304E"/>
    <w:rsid w:val="00BD0FD8"/>
    <w:rsid w:val="00BD2212"/>
    <w:rsid w:val="00BD23D3"/>
    <w:rsid w:val="00BD34B2"/>
    <w:rsid w:val="00BD58A1"/>
    <w:rsid w:val="00BD68D5"/>
    <w:rsid w:val="00BD6BAC"/>
    <w:rsid w:val="00BD7A50"/>
    <w:rsid w:val="00BE03C1"/>
    <w:rsid w:val="00BE0AA6"/>
    <w:rsid w:val="00BE23DB"/>
    <w:rsid w:val="00BE3ADE"/>
    <w:rsid w:val="00BE48E3"/>
    <w:rsid w:val="00BE50C7"/>
    <w:rsid w:val="00BE5DB6"/>
    <w:rsid w:val="00BE6B43"/>
    <w:rsid w:val="00BE6D06"/>
    <w:rsid w:val="00BE737F"/>
    <w:rsid w:val="00BE7599"/>
    <w:rsid w:val="00BE77C1"/>
    <w:rsid w:val="00BF52CB"/>
    <w:rsid w:val="00C00C8C"/>
    <w:rsid w:val="00C00D46"/>
    <w:rsid w:val="00C00EB9"/>
    <w:rsid w:val="00C01DFB"/>
    <w:rsid w:val="00C022BA"/>
    <w:rsid w:val="00C03037"/>
    <w:rsid w:val="00C03E23"/>
    <w:rsid w:val="00C04C60"/>
    <w:rsid w:val="00C0681B"/>
    <w:rsid w:val="00C07646"/>
    <w:rsid w:val="00C1130A"/>
    <w:rsid w:val="00C13276"/>
    <w:rsid w:val="00C156B1"/>
    <w:rsid w:val="00C156DA"/>
    <w:rsid w:val="00C15BF3"/>
    <w:rsid w:val="00C2278A"/>
    <w:rsid w:val="00C24778"/>
    <w:rsid w:val="00C25803"/>
    <w:rsid w:val="00C265A4"/>
    <w:rsid w:val="00C27E71"/>
    <w:rsid w:val="00C30D17"/>
    <w:rsid w:val="00C327CC"/>
    <w:rsid w:val="00C36417"/>
    <w:rsid w:val="00C368E3"/>
    <w:rsid w:val="00C40F36"/>
    <w:rsid w:val="00C426D5"/>
    <w:rsid w:val="00C439BC"/>
    <w:rsid w:val="00C44352"/>
    <w:rsid w:val="00C44D79"/>
    <w:rsid w:val="00C459D1"/>
    <w:rsid w:val="00C46DC2"/>
    <w:rsid w:val="00C47756"/>
    <w:rsid w:val="00C47B59"/>
    <w:rsid w:val="00C52981"/>
    <w:rsid w:val="00C52A8C"/>
    <w:rsid w:val="00C52EB6"/>
    <w:rsid w:val="00C563C4"/>
    <w:rsid w:val="00C56C49"/>
    <w:rsid w:val="00C64CCF"/>
    <w:rsid w:val="00C66772"/>
    <w:rsid w:val="00C703CF"/>
    <w:rsid w:val="00C705AE"/>
    <w:rsid w:val="00C725E6"/>
    <w:rsid w:val="00C746D3"/>
    <w:rsid w:val="00C74BAC"/>
    <w:rsid w:val="00C74D17"/>
    <w:rsid w:val="00C8048A"/>
    <w:rsid w:val="00C81D17"/>
    <w:rsid w:val="00C82764"/>
    <w:rsid w:val="00C84DF1"/>
    <w:rsid w:val="00C85451"/>
    <w:rsid w:val="00C87AA5"/>
    <w:rsid w:val="00C87AF8"/>
    <w:rsid w:val="00C919D1"/>
    <w:rsid w:val="00C93FFE"/>
    <w:rsid w:val="00C94062"/>
    <w:rsid w:val="00C95B6A"/>
    <w:rsid w:val="00C95F1F"/>
    <w:rsid w:val="00C965E5"/>
    <w:rsid w:val="00C96BAC"/>
    <w:rsid w:val="00C97EA4"/>
    <w:rsid w:val="00CA1276"/>
    <w:rsid w:val="00CA1C29"/>
    <w:rsid w:val="00CA1E17"/>
    <w:rsid w:val="00CA3FA8"/>
    <w:rsid w:val="00CA511B"/>
    <w:rsid w:val="00CA5908"/>
    <w:rsid w:val="00CA5A32"/>
    <w:rsid w:val="00CA5AC0"/>
    <w:rsid w:val="00CA607E"/>
    <w:rsid w:val="00CB0583"/>
    <w:rsid w:val="00CB2E45"/>
    <w:rsid w:val="00CB3AE3"/>
    <w:rsid w:val="00CB3FD0"/>
    <w:rsid w:val="00CB480F"/>
    <w:rsid w:val="00CB72B5"/>
    <w:rsid w:val="00CC08FB"/>
    <w:rsid w:val="00CC11E0"/>
    <w:rsid w:val="00CC153C"/>
    <w:rsid w:val="00CC224C"/>
    <w:rsid w:val="00CC407B"/>
    <w:rsid w:val="00CC4B2A"/>
    <w:rsid w:val="00CC7D01"/>
    <w:rsid w:val="00CD1618"/>
    <w:rsid w:val="00CD3FBF"/>
    <w:rsid w:val="00CD49B2"/>
    <w:rsid w:val="00CE0E71"/>
    <w:rsid w:val="00CE1D68"/>
    <w:rsid w:val="00CE1E60"/>
    <w:rsid w:val="00CE2D7C"/>
    <w:rsid w:val="00CE4F64"/>
    <w:rsid w:val="00CE512B"/>
    <w:rsid w:val="00CE57C7"/>
    <w:rsid w:val="00CE622A"/>
    <w:rsid w:val="00CE62F5"/>
    <w:rsid w:val="00CE6FA6"/>
    <w:rsid w:val="00CF2601"/>
    <w:rsid w:val="00CF4401"/>
    <w:rsid w:val="00CF45DD"/>
    <w:rsid w:val="00CF4A49"/>
    <w:rsid w:val="00CF6192"/>
    <w:rsid w:val="00D00E9D"/>
    <w:rsid w:val="00D0267A"/>
    <w:rsid w:val="00D029EC"/>
    <w:rsid w:val="00D03078"/>
    <w:rsid w:val="00D04764"/>
    <w:rsid w:val="00D05977"/>
    <w:rsid w:val="00D062A7"/>
    <w:rsid w:val="00D068EF"/>
    <w:rsid w:val="00D072DB"/>
    <w:rsid w:val="00D13041"/>
    <w:rsid w:val="00D14400"/>
    <w:rsid w:val="00D15675"/>
    <w:rsid w:val="00D15AA6"/>
    <w:rsid w:val="00D17728"/>
    <w:rsid w:val="00D17DDC"/>
    <w:rsid w:val="00D20785"/>
    <w:rsid w:val="00D22332"/>
    <w:rsid w:val="00D2456C"/>
    <w:rsid w:val="00D24A4A"/>
    <w:rsid w:val="00D30241"/>
    <w:rsid w:val="00D31255"/>
    <w:rsid w:val="00D3181B"/>
    <w:rsid w:val="00D32A3D"/>
    <w:rsid w:val="00D32B31"/>
    <w:rsid w:val="00D33F67"/>
    <w:rsid w:val="00D35218"/>
    <w:rsid w:val="00D36550"/>
    <w:rsid w:val="00D370FC"/>
    <w:rsid w:val="00D3726A"/>
    <w:rsid w:val="00D40C2C"/>
    <w:rsid w:val="00D417CA"/>
    <w:rsid w:val="00D43213"/>
    <w:rsid w:val="00D432CD"/>
    <w:rsid w:val="00D44E58"/>
    <w:rsid w:val="00D518F0"/>
    <w:rsid w:val="00D52CA3"/>
    <w:rsid w:val="00D53064"/>
    <w:rsid w:val="00D5443C"/>
    <w:rsid w:val="00D54A98"/>
    <w:rsid w:val="00D5682F"/>
    <w:rsid w:val="00D575B4"/>
    <w:rsid w:val="00D60B65"/>
    <w:rsid w:val="00D625BC"/>
    <w:rsid w:val="00D62B39"/>
    <w:rsid w:val="00D63E3D"/>
    <w:rsid w:val="00D64DC4"/>
    <w:rsid w:val="00D65243"/>
    <w:rsid w:val="00D65376"/>
    <w:rsid w:val="00D66F31"/>
    <w:rsid w:val="00D70B77"/>
    <w:rsid w:val="00D714C6"/>
    <w:rsid w:val="00D74291"/>
    <w:rsid w:val="00D743DF"/>
    <w:rsid w:val="00D7497A"/>
    <w:rsid w:val="00D76B6D"/>
    <w:rsid w:val="00D81364"/>
    <w:rsid w:val="00D81F4C"/>
    <w:rsid w:val="00D81F7A"/>
    <w:rsid w:val="00D84B23"/>
    <w:rsid w:val="00D856BD"/>
    <w:rsid w:val="00D86287"/>
    <w:rsid w:val="00D87E87"/>
    <w:rsid w:val="00D9001E"/>
    <w:rsid w:val="00D92EB7"/>
    <w:rsid w:val="00D932D6"/>
    <w:rsid w:val="00D9380B"/>
    <w:rsid w:val="00D955B5"/>
    <w:rsid w:val="00D95B04"/>
    <w:rsid w:val="00D95D00"/>
    <w:rsid w:val="00D97013"/>
    <w:rsid w:val="00DA25C8"/>
    <w:rsid w:val="00DA2F44"/>
    <w:rsid w:val="00DA4370"/>
    <w:rsid w:val="00DA4880"/>
    <w:rsid w:val="00DA4A55"/>
    <w:rsid w:val="00DA4A7E"/>
    <w:rsid w:val="00DA4F9A"/>
    <w:rsid w:val="00DA5C33"/>
    <w:rsid w:val="00DA5CAB"/>
    <w:rsid w:val="00DA6075"/>
    <w:rsid w:val="00DA69FD"/>
    <w:rsid w:val="00DA6D14"/>
    <w:rsid w:val="00DA74DA"/>
    <w:rsid w:val="00DB0175"/>
    <w:rsid w:val="00DB098B"/>
    <w:rsid w:val="00DB1357"/>
    <w:rsid w:val="00DB17CD"/>
    <w:rsid w:val="00DB20FC"/>
    <w:rsid w:val="00DB4B5A"/>
    <w:rsid w:val="00DB548A"/>
    <w:rsid w:val="00DB5C91"/>
    <w:rsid w:val="00DB5CA9"/>
    <w:rsid w:val="00DC0170"/>
    <w:rsid w:val="00DC0402"/>
    <w:rsid w:val="00DC0986"/>
    <w:rsid w:val="00DC2622"/>
    <w:rsid w:val="00DC7B4E"/>
    <w:rsid w:val="00DD0DAB"/>
    <w:rsid w:val="00DD2E80"/>
    <w:rsid w:val="00DD3E72"/>
    <w:rsid w:val="00DD41E3"/>
    <w:rsid w:val="00DD4F66"/>
    <w:rsid w:val="00DD59AE"/>
    <w:rsid w:val="00DD5B64"/>
    <w:rsid w:val="00DD5E0C"/>
    <w:rsid w:val="00DD72BA"/>
    <w:rsid w:val="00DE0DE9"/>
    <w:rsid w:val="00DE3737"/>
    <w:rsid w:val="00DE4655"/>
    <w:rsid w:val="00DE4B17"/>
    <w:rsid w:val="00DE51EA"/>
    <w:rsid w:val="00DE59F4"/>
    <w:rsid w:val="00DE67BF"/>
    <w:rsid w:val="00DE7519"/>
    <w:rsid w:val="00DE799F"/>
    <w:rsid w:val="00DF1D98"/>
    <w:rsid w:val="00DF2BEE"/>
    <w:rsid w:val="00DF2EEE"/>
    <w:rsid w:val="00DF33B0"/>
    <w:rsid w:val="00DF3AD1"/>
    <w:rsid w:val="00DF3B07"/>
    <w:rsid w:val="00DF5E49"/>
    <w:rsid w:val="00DF63F8"/>
    <w:rsid w:val="00DF6785"/>
    <w:rsid w:val="00DF79E3"/>
    <w:rsid w:val="00E00685"/>
    <w:rsid w:val="00E00C3A"/>
    <w:rsid w:val="00E02710"/>
    <w:rsid w:val="00E04D9B"/>
    <w:rsid w:val="00E055CA"/>
    <w:rsid w:val="00E05C97"/>
    <w:rsid w:val="00E05D9E"/>
    <w:rsid w:val="00E0600E"/>
    <w:rsid w:val="00E0725B"/>
    <w:rsid w:val="00E07425"/>
    <w:rsid w:val="00E077F7"/>
    <w:rsid w:val="00E107E6"/>
    <w:rsid w:val="00E108A8"/>
    <w:rsid w:val="00E10AFC"/>
    <w:rsid w:val="00E10B81"/>
    <w:rsid w:val="00E10CA0"/>
    <w:rsid w:val="00E10EF5"/>
    <w:rsid w:val="00E11763"/>
    <w:rsid w:val="00E12394"/>
    <w:rsid w:val="00E130B1"/>
    <w:rsid w:val="00E15BB7"/>
    <w:rsid w:val="00E168A5"/>
    <w:rsid w:val="00E17D1F"/>
    <w:rsid w:val="00E213B5"/>
    <w:rsid w:val="00E214C5"/>
    <w:rsid w:val="00E21871"/>
    <w:rsid w:val="00E21CE6"/>
    <w:rsid w:val="00E2319D"/>
    <w:rsid w:val="00E26227"/>
    <w:rsid w:val="00E30C6B"/>
    <w:rsid w:val="00E30CFC"/>
    <w:rsid w:val="00E3467C"/>
    <w:rsid w:val="00E34686"/>
    <w:rsid w:val="00E365C9"/>
    <w:rsid w:val="00E36B97"/>
    <w:rsid w:val="00E37EAF"/>
    <w:rsid w:val="00E40349"/>
    <w:rsid w:val="00E41C00"/>
    <w:rsid w:val="00E429EA"/>
    <w:rsid w:val="00E4479D"/>
    <w:rsid w:val="00E448F3"/>
    <w:rsid w:val="00E449FE"/>
    <w:rsid w:val="00E47089"/>
    <w:rsid w:val="00E470D0"/>
    <w:rsid w:val="00E47BFE"/>
    <w:rsid w:val="00E47FBC"/>
    <w:rsid w:val="00E51265"/>
    <w:rsid w:val="00E5132F"/>
    <w:rsid w:val="00E51C49"/>
    <w:rsid w:val="00E55822"/>
    <w:rsid w:val="00E56C18"/>
    <w:rsid w:val="00E6062B"/>
    <w:rsid w:val="00E611B8"/>
    <w:rsid w:val="00E612E0"/>
    <w:rsid w:val="00E6156F"/>
    <w:rsid w:val="00E65162"/>
    <w:rsid w:val="00E66022"/>
    <w:rsid w:val="00E67459"/>
    <w:rsid w:val="00E718B5"/>
    <w:rsid w:val="00E72402"/>
    <w:rsid w:val="00E737EF"/>
    <w:rsid w:val="00E73B26"/>
    <w:rsid w:val="00E73FC6"/>
    <w:rsid w:val="00E746A4"/>
    <w:rsid w:val="00E7488E"/>
    <w:rsid w:val="00E75A6B"/>
    <w:rsid w:val="00E804FD"/>
    <w:rsid w:val="00E8138C"/>
    <w:rsid w:val="00E814E9"/>
    <w:rsid w:val="00E82056"/>
    <w:rsid w:val="00E824C9"/>
    <w:rsid w:val="00E832B4"/>
    <w:rsid w:val="00E8479D"/>
    <w:rsid w:val="00E85B83"/>
    <w:rsid w:val="00E86C62"/>
    <w:rsid w:val="00E87D8E"/>
    <w:rsid w:val="00E92DAD"/>
    <w:rsid w:val="00E96632"/>
    <w:rsid w:val="00E97988"/>
    <w:rsid w:val="00EA1917"/>
    <w:rsid w:val="00EA1D63"/>
    <w:rsid w:val="00EA26CF"/>
    <w:rsid w:val="00EA2D17"/>
    <w:rsid w:val="00EA4AA5"/>
    <w:rsid w:val="00EA603D"/>
    <w:rsid w:val="00EA7157"/>
    <w:rsid w:val="00EA7A22"/>
    <w:rsid w:val="00EB0204"/>
    <w:rsid w:val="00EB0452"/>
    <w:rsid w:val="00EB060C"/>
    <w:rsid w:val="00EB091A"/>
    <w:rsid w:val="00EB2451"/>
    <w:rsid w:val="00EB2B27"/>
    <w:rsid w:val="00EB695A"/>
    <w:rsid w:val="00EB7142"/>
    <w:rsid w:val="00EB7202"/>
    <w:rsid w:val="00EB7C91"/>
    <w:rsid w:val="00EC0248"/>
    <w:rsid w:val="00EC07CC"/>
    <w:rsid w:val="00EC0C5C"/>
    <w:rsid w:val="00EC1810"/>
    <w:rsid w:val="00EC2356"/>
    <w:rsid w:val="00EC335E"/>
    <w:rsid w:val="00EC4079"/>
    <w:rsid w:val="00EC41A0"/>
    <w:rsid w:val="00EC4675"/>
    <w:rsid w:val="00EC4A40"/>
    <w:rsid w:val="00EC5B3C"/>
    <w:rsid w:val="00EC6026"/>
    <w:rsid w:val="00EC6B39"/>
    <w:rsid w:val="00EC6CB0"/>
    <w:rsid w:val="00EC6D69"/>
    <w:rsid w:val="00EC717F"/>
    <w:rsid w:val="00ED1DC6"/>
    <w:rsid w:val="00ED26B9"/>
    <w:rsid w:val="00ED39FB"/>
    <w:rsid w:val="00ED45EC"/>
    <w:rsid w:val="00ED481D"/>
    <w:rsid w:val="00EE1774"/>
    <w:rsid w:val="00EE1B01"/>
    <w:rsid w:val="00EE3766"/>
    <w:rsid w:val="00EE3E8C"/>
    <w:rsid w:val="00EE6C58"/>
    <w:rsid w:val="00EE6CE3"/>
    <w:rsid w:val="00EF0A99"/>
    <w:rsid w:val="00EF3907"/>
    <w:rsid w:val="00EF5368"/>
    <w:rsid w:val="00EF5D14"/>
    <w:rsid w:val="00EF759C"/>
    <w:rsid w:val="00EF7B6D"/>
    <w:rsid w:val="00F008C0"/>
    <w:rsid w:val="00F00D61"/>
    <w:rsid w:val="00F01CC6"/>
    <w:rsid w:val="00F01EC5"/>
    <w:rsid w:val="00F03DC3"/>
    <w:rsid w:val="00F04C92"/>
    <w:rsid w:val="00F100C9"/>
    <w:rsid w:val="00F1235E"/>
    <w:rsid w:val="00F12C42"/>
    <w:rsid w:val="00F156D1"/>
    <w:rsid w:val="00F167E1"/>
    <w:rsid w:val="00F17550"/>
    <w:rsid w:val="00F20553"/>
    <w:rsid w:val="00F2217D"/>
    <w:rsid w:val="00F22F8D"/>
    <w:rsid w:val="00F246F7"/>
    <w:rsid w:val="00F24C0E"/>
    <w:rsid w:val="00F25900"/>
    <w:rsid w:val="00F26BD6"/>
    <w:rsid w:val="00F30461"/>
    <w:rsid w:val="00F3144E"/>
    <w:rsid w:val="00F326C1"/>
    <w:rsid w:val="00F3586C"/>
    <w:rsid w:val="00F36AC4"/>
    <w:rsid w:val="00F40CED"/>
    <w:rsid w:val="00F428EE"/>
    <w:rsid w:val="00F434E1"/>
    <w:rsid w:val="00F44483"/>
    <w:rsid w:val="00F44C76"/>
    <w:rsid w:val="00F457F4"/>
    <w:rsid w:val="00F466BC"/>
    <w:rsid w:val="00F475FD"/>
    <w:rsid w:val="00F478D7"/>
    <w:rsid w:val="00F50F06"/>
    <w:rsid w:val="00F52890"/>
    <w:rsid w:val="00F554A3"/>
    <w:rsid w:val="00F602D3"/>
    <w:rsid w:val="00F63839"/>
    <w:rsid w:val="00F638A2"/>
    <w:rsid w:val="00F64638"/>
    <w:rsid w:val="00F647A5"/>
    <w:rsid w:val="00F656CC"/>
    <w:rsid w:val="00F66585"/>
    <w:rsid w:val="00F67A20"/>
    <w:rsid w:val="00F67E3D"/>
    <w:rsid w:val="00F67F81"/>
    <w:rsid w:val="00F70528"/>
    <w:rsid w:val="00F70D9C"/>
    <w:rsid w:val="00F71872"/>
    <w:rsid w:val="00F72B70"/>
    <w:rsid w:val="00F775B8"/>
    <w:rsid w:val="00F80310"/>
    <w:rsid w:val="00F8276B"/>
    <w:rsid w:val="00F837E8"/>
    <w:rsid w:val="00F84798"/>
    <w:rsid w:val="00F84BBA"/>
    <w:rsid w:val="00F85694"/>
    <w:rsid w:val="00F8619D"/>
    <w:rsid w:val="00F86EF9"/>
    <w:rsid w:val="00F87041"/>
    <w:rsid w:val="00F8755C"/>
    <w:rsid w:val="00F90905"/>
    <w:rsid w:val="00F9137F"/>
    <w:rsid w:val="00F930A5"/>
    <w:rsid w:val="00F94154"/>
    <w:rsid w:val="00F94752"/>
    <w:rsid w:val="00F94B8C"/>
    <w:rsid w:val="00F94D32"/>
    <w:rsid w:val="00F9552D"/>
    <w:rsid w:val="00F97162"/>
    <w:rsid w:val="00FA27F2"/>
    <w:rsid w:val="00FA4381"/>
    <w:rsid w:val="00FA69A5"/>
    <w:rsid w:val="00FA69AB"/>
    <w:rsid w:val="00FA773D"/>
    <w:rsid w:val="00FB019E"/>
    <w:rsid w:val="00FB0642"/>
    <w:rsid w:val="00FB0A17"/>
    <w:rsid w:val="00FB0DE3"/>
    <w:rsid w:val="00FB25C1"/>
    <w:rsid w:val="00FB53EA"/>
    <w:rsid w:val="00FB661E"/>
    <w:rsid w:val="00FB6BC7"/>
    <w:rsid w:val="00FB6C16"/>
    <w:rsid w:val="00FB706E"/>
    <w:rsid w:val="00FB7689"/>
    <w:rsid w:val="00FB76D0"/>
    <w:rsid w:val="00FC03AA"/>
    <w:rsid w:val="00FC0F53"/>
    <w:rsid w:val="00FC291B"/>
    <w:rsid w:val="00FC5281"/>
    <w:rsid w:val="00FC684E"/>
    <w:rsid w:val="00FC7663"/>
    <w:rsid w:val="00FC782B"/>
    <w:rsid w:val="00FC7A67"/>
    <w:rsid w:val="00FD01C5"/>
    <w:rsid w:val="00FD0E7D"/>
    <w:rsid w:val="00FD1146"/>
    <w:rsid w:val="00FD16C7"/>
    <w:rsid w:val="00FD16E2"/>
    <w:rsid w:val="00FD17AD"/>
    <w:rsid w:val="00FD350B"/>
    <w:rsid w:val="00FD4127"/>
    <w:rsid w:val="00FD47BF"/>
    <w:rsid w:val="00FD689C"/>
    <w:rsid w:val="00FD6D0E"/>
    <w:rsid w:val="00FD706C"/>
    <w:rsid w:val="00FE0944"/>
    <w:rsid w:val="00FE1BBD"/>
    <w:rsid w:val="00FE265C"/>
    <w:rsid w:val="00FE57FA"/>
    <w:rsid w:val="00FE6B3C"/>
    <w:rsid w:val="00FE75CA"/>
    <w:rsid w:val="00FF1B0A"/>
    <w:rsid w:val="00FF2B1D"/>
    <w:rsid w:val="00FF3943"/>
    <w:rsid w:val="00FF4507"/>
    <w:rsid w:val="00FF4EB6"/>
    <w:rsid w:val="00FF73A3"/>
    <w:rsid w:val="00FF7A06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5AE6"/>
  <w15:docId w15:val="{1C25CD14-733C-4DF7-8B71-F21E61C5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locked="1"/>
    <w:lsdException w:name="Table Theme" w:locked="1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4DD"/>
    <w:pPr>
      <w:spacing w:after="160" w:line="259" w:lineRule="auto"/>
    </w:pPr>
    <w:rPr>
      <w:color w:val="00000A"/>
      <w:sz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F6208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F620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F6208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link w:val="Nagwek5Znak"/>
    <w:uiPriority w:val="99"/>
    <w:qFormat/>
    <w:rsid w:val="00F6208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F62089"/>
    <w:rPr>
      <w:rFonts w:ascii="Arial" w:hAnsi="Arial" w:cs="Arial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F6208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F62089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sid w:val="00F62089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F6208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locked/>
    <w:rsid w:val="00F6208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F6208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F6208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F62089"/>
    <w:rPr>
      <w:rFonts w:ascii="Arial" w:hAnsi="Arial" w:cs="Arial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locked/>
    <w:rsid w:val="00F62089"/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F6208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F6208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F62089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F62089"/>
    <w:rPr>
      <w:rFonts w:cs="Times New Roman"/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F6208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40">
    <w:name w:val="Font Style40"/>
    <w:uiPriority w:val="99"/>
    <w:qFormat/>
    <w:rsid w:val="00F62089"/>
    <w:rPr>
      <w:rFonts w:ascii="Calibri" w:hAnsi="Calibri"/>
      <w:sz w:val="20"/>
    </w:rPr>
  </w:style>
  <w:style w:type="character" w:customStyle="1" w:styleId="czeinternetowe">
    <w:name w:val="Łącze internetowe"/>
    <w:basedOn w:val="Domylnaczcionkaakapitu"/>
    <w:unhideWhenUsed/>
    <w:locked/>
    <w:rsid w:val="008C0AE6"/>
    <w:rPr>
      <w:color w:val="0000FF" w:themeColor="hyperlink"/>
      <w:u w:val="single"/>
    </w:rPr>
  </w:style>
  <w:style w:type="character" w:customStyle="1" w:styleId="FontStyle16">
    <w:name w:val="Font Style16"/>
    <w:uiPriority w:val="99"/>
    <w:qFormat/>
    <w:rsid w:val="00F62089"/>
    <w:rPr>
      <w:rFonts w:ascii="Calibri" w:hAnsi="Calibri"/>
      <w:b/>
      <w:sz w:val="20"/>
    </w:rPr>
  </w:style>
  <w:style w:type="character" w:customStyle="1" w:styleId="FontStyle18">
    <w:name w:val="Font Style18"/>
    <w:qFormat/>
    <w:rsid w:val="00F62089"/>
    <w:rPr>
      <w:rFonts w:ascii="Calibri" w:hAnsi="Calibri"/>
      <w:b/>
      <w:sz w:val="26"/>
    </w:rPr>
  </w:style>
  <w:style w:type="character" w:customStyle="1" w:styleId="FontStyle19">
    <w:name w:val="Font Style19"/>
    <w:qFormat/>
    <w:rsid w:val="00F62089"/>
    <w:rPr>
      <w:rFonts w:ascii="Calibri" w:hAnsi="Calibri"/>
      <w:i/>
      <w:sz w:val="20"/>
    </w:rPr>
  </w:style>
  <w:style w:type="character" w:customStyle="1" w:styleId="FontStyle14">
    <w:name w:val="Font Style14"/>
    <w:uiPriority w:val="99"/>
    <w:qFormat/>
    <w:rsid w:val="00F62089"/>
    <w:rPr>
      <w:rFonts w:ascii="Calibri" w:hAnsi="Calibri"/>
      <w:b/>
      <w:sz w:val="26"/>
    </w:rPr>
  </w:style>
  <w:style w:type="character" w:customStyle="1" w:styleId="FontStyle15">
    <w:name w:val="Font Style15"/>
    <w:uiPriority w:val="99"/>
    <w:qFormat/>
    <w:rsid w:val="00F62089"/>
    <w:rPr>
      <w:rFonts w:ascii="Calibri" w:hAnsi="Calibri"/>
      <w:sz w:val="22"/>
    </w:rPr>
  </w:style>
  <w:style w:type="character" w:customStyle="1" w:styleId="txt-new">
    <w:name w:val="txt-new"/>
    <w:uiPriority w:val="99"/>
    <w:qFormat/>
    <w:rsid w:val="00F6208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F62089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F62089"/>
    <w:rPr>
      <w:rFonts w:cs="Times New Roman"/>
      <w:sz w:val="16"/>
    </w:rPr>
  </w:style>
  <w:style w:type="character" w:customStyle="1" w:styleId="Zakotwiczenieprzypisudolnego">
    <w:name w:val="Zakotwiczenie przypisu dolnego"/>
    <w:rsid w:val="008C745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5022F3"/>
    <w:rPr>
      <w:rFonts w:cs="Times New Roman"/>
      <w:vertAlign w:val="superscript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locked/>
    <w:rsid w:val="004B32AF"/>
    <w:rPr>
      <w:rFonts w:ascii="Courier New" w:hAnsi="Courier New" w:cs="Courier New"/>
      <w:sz w:val="20"/>
      <w:szCs w:val="20"/>
    </w:rPr>
  </w:style>
  <w:style w:type="character" w:customStyle="1" w:styleId="ZnakZnak2">
    <w:name w:val="Znak Znak2"/>
    <w:basedOn w:val="Domylnaczcionkaakapitu"/>
    <w:uiPriority w:val="99"/>
    <w:semiHidden/>
    <w:qFormat/>
    <w:locked/>
    <w:rsid w:val="000B15EC"/>
    <w:rPr>
      <w:rFonts w:cs="Times New Roman"/>
      <w:lang w:val="pl-PL" w:eastAsia="pl-PL" w:bidi="ar-SA"/>
    </w:rPr>
  </w:style>
  <w:style w:type="character" w:customStyle="1" w:styleId="para">
    <w:name w:val="para"/>
    <w:uiPriority w:val="99"/>
    <w:qFormat/>
    <w:rsid w:val="003F6AF6"/>
  </w:style>
  <w:style w:type="character" w:customStyle="1" w:styleId="Nierozpoznanawzmianka1">
    <w:name w:val="Nierozpoznana wzmianka1"/>
    <w:basedOn w:val="Domylnaczcionkaakapitu"/>
    <w:uiPriority w:val="99"/>
    <w:semiHidden/>
    <w:qFormat/>
    <w:rsid w:val="002C1C62"/>
    <w:rPr>
      <w:rFonts w:cs="Times New Roman"/>
      <w:color w:val="808080"/>
      <w:shd w:val="clear" w:color="auto" w:fill="E6E6E6"/>
    </w:rPr>
  </w:style>
  <w:style w:type="character" w:customStyle="1" w:styleId="AkapitzlistZnak">
    <w:name w:val="Akapit z listą Znak"/>
    <w:aliases w:val="normalny tekst Znak,EPL lista punktowana z wyrózneniem Znak,A_wyliczenie Znak,K-P_odwolanie Znak,Akapit z listą5 Znak,maz_wyliczenie Znak,opis dzialania Znak,Wykres Znak,List Paragraph Znak,L1 Znak,T_SZ_List Paragraph Znak"/>
    <w:link w:val="Akapitzlist"/>
    <w:uiPriority w:val="34"/>
    <w:qFormat/>
    <w:locked/>
    <w:rsid w:val="007D1DD9"/>
    <w:rPr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B356AE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D393A"/>
    <w:rPr>
      <w:color w:val="800080" w:themeColor="followedHyperlink"/>
      <w:u w:val="single"/>
    </w:rPr>
  </w:style>
  <w:style w:type="character" w:customStyle="1" w:styleId="Znakiprzypiswdolnych">
    <w:name w:val="Znaki przypisów dolnych"/>
    <w:qFormat/>
    <w:rsid w:val="008C7457"/>
  </w:style>
  <w:style w:type="character" w:customStyle="1" w:styleId="Zakotwiczenieprzypisukocowego">
    <w:name w:val="Zakotwiczenie przypisu końcowego"/>
    <w:rsid w:val="008C7457"/>
    <w:rPr>
      <w:vertAlign w:val="superscript"/>
    </w:rPr>
  </w:style>
  <w:style w:type="character" w:customStyle="1" w:styleId="Znakiprzypiswkocowych">
    <w:name w:val="Znaki przypisów końcowych"/>
    <w:qFormat/>
    <w:rsid w:val="008C7457"/>
  </w:style>
  <w:style w:type="character" w:customStyle="1" w:styleId="Znakinumeracji">
    <w:name w:val="Znaki numeracji"/>
    <w:qFormat/>
    <w:rsid w:val="008C7457"/>
  </w:style>
  <w:style w:type="character" w:customStyle="1" w:styleId="WW8Num8z0">
    <w:name w:val="WW8Num8z0"/>
    <w:qFormat/>
    <w:rsid w:val="008C7457"/>
    <w:rPr>
      <w:rFonts w:ascii="Helvetica" w:eastAsia="Times New Roman" w:hAnsi="Helvetica" w:cs="Times New Roman"/>
      <w:b w:val="0"/>
      <w:sz w:val="20"/>
      <w:szCs w:val="20"/>
      <w:lang w:eastAsia="pl-PL"/>
    </w:rPr>
  </w:style>
  <w:style w:type="character" w:customStyle="1" w:styleId="WW8Num8z1">
    <w:name w:val="WW8Num8z1"/>
    <w:qFormat/>
    <w:rsid w:val="008C7457"/>
  </w:style>
  <w:style w:type="character" w:customStyle="1" w:styleId="WW8Num8z2">
    <w:name w:val="WW8Num8z2"/>
    <w:qFormat/>
    <w:rsid w:val="008C7457"/>
  </w:style>
  <w:style w:type="character" w:customStyle="1" w:styleId="WW8Num8z3">
    <w:name w:val="WW8Num8z3"/>
    <w:qFormat/>
    <w:rsid w:val="008C7457"/>
  </w:style>
  <w:style w:type="character" w:customStyle="1" w:styleId="WW8Num8z4">
    <w:name w:val="WW8Num8z4"/>
    <w:qFormat/>
    <w:rsid w:val="008C7457"/>
  </w:style>
  <w:style w:type="character" w:customStyle="1" w:styleId="WW8Num8z5">
    <w:name w:val="WW8Num8z5"/>
    <w:qFormat/>
    <w:rsid w:val="008C7457"/>
  </w:style>
  <w:style w:type="character" w:customStyle="1" w:styleId="WW8Num8z6">
    <w:name w:val="WW8Num8z6"/>
    <w:qFormat/>
    <w:rsid w:val="008C7457"/>
  </w:style>
  <w:style w:type="character" w:customStyle="1" w:styleId="WW8Num8z7">
    <w:name w:val="WW8Num8z7"/>
    <w:qFormat/>
    <w:rsid w:val="008C7457"/>
  </w:style>
  <w:style w:type="character" w:customStyle="1" w:styleId="WW8Num8z8">
    <w:name w:val="WW8Num8z8"/>
    <w:qFormat/>
    <w:rsid w:val="008C7457"/>
  </w:style>
  <w:style w:type="paragraph" w:styleId="Nagwek">
    <w:name w:val="header"/>
    <w:basedOn w:val="Normalny"/>
    <w:next w:val="Tekstpodstawowy"/>
    <w:link w:val="NagwekZnak"/>
    <w:uiPriority w:val="99"/>
    <w:rsid w:val="00F620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6208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sid w:val="008C7457"/>
    <w:rPr>
      <w:rFonts w:cs="Lucida Sans"/>
    </w:rPr>
  </w:style>
  <w:style w:type="paragraph" w:styleId="Legenda">
    <w:name w:val="caption"/>
    <w:basedOn w:val="Normalny"/>
    <w:qFormat/>
    <w:rsid w:val="008C745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C7457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8C7457"/>
  </w:style>
  <w:style w:type="paragraph" w:styleId="Tekstprzypisudolnego">
    <w:name w:val="footnote text"/>
    <w:basedOn w:val="Normalny"/>
    <w:rsid w:val="008C7457"/>
  </w:style>
  <w:style w:type="paragraph" w:styleId="Tekstkomentarza">
    <w:name w:val="annotation text"/>
    <w:basedOn w:val="Normalny"/>
    <w:link w:val="TekstkomentarzaZnak"/>
    <w:uiPriority w:val="99"/>
    <w:semiHidden/>
    <w:qFormat/>
    <w:rsid w:val="00F6208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F62089"/>
    <w:rPr>
      <w:b/>
      <w:bCs/>
    </w:rPr>
  </w:style>
  <w:style w:type="paragraph" w:customStyle="1" w:styleId="WW-Tekstpodstawowy2">
    <w:name w:val="WW-Tekst podstawowy 2"/>
    <w:basedOn w:val="Normalny"/>
    <w:uiPriority w:val="99"/>
    <w:qFormat/>
    <w:rsid w:val="00F62089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F62089"/>
    <w:pPr>
      <w:spacing w:after="0" w:line="360" w:lineRule="auto"/>
      <w:ind w:left="360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F62089"/>
    <w:pPr>
      <w:tabs>
        <w:tab w:val="left" w:pos="4860"/>
      </w:tabs>
      <w:spacing w:after="0" w:line="240" w:lineRule="auto"/>
      <w:ind w:left="360"/>
    </w:pPr>
    <w:rPr>
      <w:rFonts w:ascii="Arial" w:eastAsia="Times New Roman" w:hAnsi="Arial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F620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F6208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qFormat/>
    <w:rsid w:val="00F62089"/>
    <w:pPr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WW-Tekstpodstawowywcity3">
    <w:name w:val="WW-Tekst podstawowy wcięty 3"/>
    <w:basedOn w:val="Normalny"/>
    <w:uiPriority w:val="99"/>
    <w:qFormat/>
    <w:rsid w:val="00F62089"/>
    <w:pPr>
      <w:suppressAutoHyphens/>
      <w:spacing w:after="0" w:line="240" w:lineRule="auto"/>
      <w:ind w:left="284" w:hanging="284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Style5">
    <w:name w:val="Style5"/>
    <w:basedOn w:val="Normalny"/>
    <w:qFormat/>
    <w:rsid w:val="00F62089"/>
    <w:pPr>
      <w:widowControl w:val="0"/>
      <w:spacing w:after="0" w:line="269" w:lineRule="exact"/>
      <w:ind w:hanging="278"/>
      <w:jc w:val="both"/>
    </w:pPr>
    <w:rPr>
      <w:rFonts w:eastAsia="Times New Roman"/>
      <w:sz w:val="24"/>
      <w:szCs w:val="20"/>
      <w:lang w:val="de-DE" w:eastAsia="de-DE"/>
    </w:rPr>
  </w:style>
  <w:style w:type="paragraph" w:customStyle="1" w:styleId="Style4">
    <w:name w:val="Style4"/>
    <w:basedOn w:val="Normalny"/>
    <w:uiPriority w:val="99"/>
    <w:qFormat/>
    <w:rsid w:val="00F62089"/>
    <w:pPr>
      <w:widowControl w:val="0"/>
      <w:spacing w:after="0" w:line="240" w:lineRule="auto"/>
    </w:pPr>
    <w:rPr>
      <w:rFonts w:eastAsia="Times New Roman"/>
      <w:sz w:val="24"/>
      <w:szCs w:val="20"/>
      <w:lang w:val="de-DE" w:eastAsia="de-DE"/>
    </w:rPr>
  </w:style>
  <w:style w:type="paragraph" w:customStyle="1" w:styleId="Style6">
    <w:name w:val="Style6"/>
    <w:basedOn w:val="Normalny"/>
    <w:uiPriority w:val="99"/>
    <w:qFormat/>
    <w:rsid w:val="00F62089"/>
    <w:pPr>
      <w:widowControl w:val="0"/>
      <w:spacing w:after="0" w:line="274" w:lineRule="exact"/>
      <w:jc w:val="center"/>
    </w:pPr>
    <w:rPr>
      <w:rFonts w:eastAsia="Times New Roman"/>
      <w:sz w:val="24"/>
      <w:szCs w:val="20"/>
      <w:lang w:val="de-DE" w:eastAsia="de-DE"/>
    </w:rPr>
  </w:style>
  <w:style w:type="paragraph" w:customStyle="1" w:styleId="Style8">
    <w:name w:val="Style8"/>
    <w:basedOn w:val="Normalny"/>
    <w:uiPriority w:val="99"/>
    <w:qFormat/>
    <w:rsid w:val="00F62089"/>
    <w:pPr>
      <w:widowControl w:val="0"/>
      <w:spacing w:after="0" w:line="240" w:lineRule="auto"/>
    </w:pPr>
    <w:rPr>
      <w:rFonts w:eastAsia="Times New Roman"/>
      <w:sz w:val="24"/>
      <w:szCs w:val="20"/>
      <w:lang w:val="de-DE" w:eastAsia="de-DE"/>
    </w:rPr>
  </w:style>
  <w:style w:type="paragraph" w:customStyle="1" w:styleId="Style11">
    <w:name w:val="Style11"/>
    <w:basedOn w:val="Normalny"/>
    <w:qFormat/>
    <w:rsid w:val="00F62089"/>
    <w:pPr>
      <w:widowControl w:val="0"/>
      <w:spacing w:after="0" w:line="240" w:lineRule="auto"/>
    </w:pPr>
    <w:rPr>
      <w:rFonts w:eastAsia="Times New Roman"/>
      <w:sz w:val="24"/>
      <w:szCs w:val="20"/>
      <w:lang w:val="de-DE" w:eastAsia="de-DE"/>
    </w:rPr>
  </w:style>
  <w:style w:type="paragraph" w:customStyle="1" w:styleId="Nagwek3Helvetica">
    <w:name w:val="Nagłówek 3 + Helvetica"/>
    <w:basedOn w:val="Normalny"/>
    <w:uiPriority w:val="99"/>
    <w:qFormat/>
    <w:rsid w:val="00F62089"/>
    <w:pPr>
      <w:tabs>
        <w:tab w:val="left" w:pos="0"/>
      </w:tabs>
      <w:spacing w:after="0" w:line="240" w:lineRule="auto"/>
      <w:ind w:left="540" w:hanging="540"/>
      <w:jc w:val="both"/>
    </w:pPr>
    <w:rPr>
      <w:rFonts w:ascii="Helvetica" w:eastAsia="Times New Roman" w:hAnsi="Helvetica" w:cs="Helvetica"/>
      <w:sz w:val="24"/>
      <w:szCs w:val="24"/>
      <w:lang w:eastAsia="pl-PL"/>
    </w:rPr>
  </w:style>
  <w:style w:type="paragraph" w:styleId="Akapitzlist">
    <w:name w:val="List Paragraph"/>
    <w:aliases w:val="normalny tekst,EPL lista punktowana z wyrózneniem,A_wyliczenie,K-P_odwolanie,Akapit z listą5,maz_wyliczenie,opis dzialania,Wykres,List Paragraph,L1,T_SZ_List Paragraph,Normal,Akapit z listą3,Akapit z listą31,Preambuła,Wypunktowanie"/>
    <w:basedOn w:val="Normalny"/>
    <w:link w:val="AkapitzlistZnak"/>
    <w:uiPriority w:val="34"/>
    <w:qFormat/>
    <w:rsid w:val="008C7457"/>
    <w:pPr>
      <w:suppressAutoHyphens/>
      <w:spacing w:after="200" w:line="276" w:lineRule="auto"/>
      <w:ind w:left="720"/>
    </w:pPr>
    <w:rPr>
      <w:sz w:val="20"/>
      <w:szCs w:val="20"/>
    </w:rPr>
  </w:style>
  <w:style w:type="paragraph" w:customStyle="1" w:styleId="Default">
    <w:name w:val="Default"/>
    <w:qFormat/>
    <w:rsid w:val="00F62089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qFormat/>
    <w:rsid w:val="00F6208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odyText21">
    <w:name w:val="Body Text 21"/>
    <w:basedOn w:val="Normalny"/>
    <w:uiPriority w:val="99"/>
    <w:qFormat/>
    <w:rsid w:val="00F62089"/>
    <w:pPr>
      <w:widowControl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qFormat/>
    <w:rsid w:val="00F62089"/>
    <w:pPr>
      <w:tabs>
        <w:tab w:val="left" w:pos="4860"/>
      </w:tabs>
      <w:suppressAutoHyphens/>
      <w:spacing w:after="0" w:line="240" w:lineRule="auto"/>
      <w:ind w:left="360"/>
    </w:pPr>
    <w:rPr>
      <w:rFonts w:ascii="Arial" w:eastAsia="Times New Roman" w:hAnsi="Arial"/>
      <w:b/>
      <w:bCs/>
      <w:sz w:val="20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rsid w:val="00F62089"/>
    <w:pPr>
      <w:tabs>
        <w:tab w:val="left" w:pos="4860"/>
      </w:tabs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uiPriority w:val="99"/>
    <w:qFormat/>
    <w:rsid w:val="00F62089"/>
    <w:pPr>
      <w:widowControl w:val="0"/>
      <w:suppressAutoHyphens/>
      <w:spacing w:after="0" w:line="240" w:lineRule="auto"/>
      <w:jc w:val="both"/>
    </w:pPr>
    <w:rPr>
      <w:rFonts w:ascii="Arial" w:eastAsia="Times New Roman" w:hAnsi="Arial" w:cs="Tahoma"/>
      <w:szCs w:val="24"/>
      <w:lang w:eastAsia="pl-PL"/>
    </w:rPr>
  </w:style>
  <w:style w:type="paragraph" w:styleId="HTML-wstpniesformatowany">
    <w:name w:val="HTML Preformatted"/>
    <w:basedOn w:val="Normalny"/>
    <w:uiPriority w:val="99"/>
    <w:semiHidden/>
    <w:qFormat/>
    <w:rsid w:val="004B3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abelapozycja">
    <w:name w:val="Tabela pozycja"/>
    <w:basedOn w:val="Normalny"/>
    <w:uiPriority w:val="99"/>
    <w:qFormat/>
    <w:rsid w:val="003F6AF6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ListParagraph1">
    <w:name w:val="List Paragraph1"/>
    <w:basedOn w:val="Normalny"/>
    <w:uiPriority w:val="99"/>
    <w:qFormat/>
    <w:rsid w:val="003F6AF6"/>
    <w:pPr>
      <w:ind w:left="720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qFormat/>
    <w:rsid w:val="00FF7AE9"/>
    <w:pPr>
      <w:spacing w:beforeAutospacing="1" w:afterAutospacing="1" w:line="240" w:lineRule="auto"/>
      <w:jc w:val="both"/>
    </w:pPr>
    <w:rPr>
      <w:rFonts w:ascii="Arial Unicode MS" w:hAnsi="Arial Unicode MS" w:cs="Arial Unicode MS"/>
      <w:color w:val="000000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locked/>
    <w:rsid w:val="00B356A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Zawartoramki">
    <w:name w:val="Zawartość ramki"/>
    <w:basedOn w:val="Normalny"/>
    <w:qFormat/>
    <w:rsid w:val="008C7457"/>
  </w:style>
  <w:style w:type="paragraph" w:styleId="Bezodstpw">
    <w:name w:val="No Spacing"/>
    <w:qFormat/>
    <w:rsid w:val="008C7457"/>
    <w:pPr>
      <w:suppressAutoHyphens/>
    </w:pPr>
    <w:rPr>
      <w:rFonts w:ascii="Arial Narrow" w:eastAsia="Times New Roman" w:hAnsi="Arial Narrow" w:cs="Liberation Serif"/>
      <w:color w:val="00000A"/>
      <w:sz w:val="24"/>
      <w:szCs w:val="24"/>
      <w:lang w:eastAsia="ar-SA"/>
    </w:rPr>
  </w:style>
  <w:style w:type="paragraph" w:customStyle="1" w:styleId="ZnakZnak">
    <w:name w:val="Znak Znak"/>
    <w:basedOn w:val="Normalny"/>
    <w:qFormat/>
    <w:rsid w:val="008C7457"/>
    <w:pPr>
      <w:suppressAutoHyphens/>
      <w:spacing w:line="360" w:lineRule="auto"/>
      <w:jc w:val="both"/>
    </w:pPr>
    <w:rPr>
      <w:rFonts w:ascii="Verdana" w:eastAsia="Times New Roman" w:hAnsi="Verdana"/>
      <w:sz w:val="20"/>
      <w:lang w:eastAsia="ar-SA"/>
    </w:rPr>
  </w:style>
  <w:style w:type="paragraph" w:customStyle="1" w:styleId="ZnakZnak5">
    <w:name w:val="Znak Znak5"/>
    <w:basedOn w:val="Normalny"/>
    <w:qFormat/>
    <w:rsid w:val="008C7457"/>
    <w:pPr>
      <w:suppressAutoHyphens/>
      <w:spacing w:line="360" w:lineRule="auto"/>
      <w:jc w:val="both"/>
    </w:pPr>
    <w:rPr>
      <w:rFonts w:ascii="Verdana" w:eastAsia="Times New Roman" w:hAnsi="Verdana"/>
      <w:sz w:val="20"/>
      <w:lang w:eastAsia="ar-SA"/>
    </w:rPr>
  </w:style>
  <w:style w:type="paragraph" w:customStyle="1" w:styleId="Level2">
    <w:name w:val="Level 2"/>
    <w:basedOn w:val="Normalny"/>
    <w:qFormat/>
    <w:rsid w:val="008C7457"/>
    <w:pPr>
      <w:spacing w:after="140" w:line="290" w:lineRule="auto"/>
      <w:jc w:val="both"/>
      <w:outlineLvl w:val="1"/>
    </w:pPr>
    <w:rPr>
      <w:rFonts w:ascii="Arial" w:hAnsi="Arial"/>
      <w:sz w:val="20"/>
    </w:rPr>
  </w:style>
  <w:style w:type="numbering" w:customStyle="1" w:styleId="WW8Num8">
    <w:name w:val="WW8Num8"/>
    <w:qFormat/>
    <w:rsid w:val="008C7457"/>
  </w:style>
  <w:style w:type="character" w:styleId="Hipercze">
    <w:name w:val="Hyperlink"/>
    <w:basedOn w:val="Domylnaczcionkaakapitu"/>
    <w:uiPriority w:val="99"/>
    <w:unhideWhenUsed/>
    <w:locked/>
    <w:rsid w:val="008D76D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6062B"/>
    <w:rPr>
      <w:color w:val="00000A"/>
      <w:sz w:val="22"/>
      <w:lang w:eastAsia="en-US"/>
    </w:rPr>
  </w:style>
  <w:style w:type="paragraph" w:customStyle="1" w:styleId="Standard">
    <w:name w:val="Standard"/>
    <w:rsid w:val="00B10FBD"/>
    <w:pPr>
      <w:suppressAutoHyphens/>
      <w:autoSpaceDN w:val="0"/>
      <w:spacing w:after="160" w:line="242" w:lineRule="auto"/>
      <w:textAlignment w:val="baseline"/>
    </w:pPr>
    <w:rPr>
      <w:color w:val="00000A"/>
      <w:sz w:val="22"/>
      <w:lang w:eastAsia="en-US"/>
    </w:rPr>
  </w:style>
  <w:style w:type="paragraph" w:customStyle="1" w:styleId="Textbody">
    <w:name w:val="Text body"/>
    <w:basedOn w:val="Standard"/>
    <w:rsid w:val="00B10FB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B10FBD"/>
    <w:pPr>
      <w:spacing w:after="0" w:line="360" w:lineRule="auto"/>
      <w:ind w:left="360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numbering" w:customStyle="1" w:styleId="WWNum25">
    <w:name w:val="WWNum25"/>
    <w:basedOn w:val="Bezlisty"/>
    <w:rsid w:val="00B10FBD"/>
    <w:pPr>
      <w:numPr>
        <w:numId w:val="14"/>
      </w:numPr>
    </w:pPr>
  </w:style>
  <w:style w:type="numbering" w:customStyle="1" w:styleId="WWNum26">
    <w:name w:val="WWNum26"/>
    <w:basedOn w:val="Bezlisty"/>
    <w:rsid w:val="00B10FBD"/>
    <w:pPr>
      <w:numPr>
        <w:numId w:val="15"/>
      </w:numPr>
    </w:pPr>
  </w:style>
  <w:style w:type="numbering" w:customStyle="1" w:styleId="WWNum28">
    <w:name w:val="WWNum28"/>
    <w:basedOn w:val="Bezlisty"/>
    <w:rsid w:val="00B10FBD"/>
    <w:pPr>
      <w:numPr>
        <w:numId w:val="16"/>
      </w:numPr>
    </w:pPr>
  </w:style>
  <w:style w:type="numbering" w:customStyle="1" w:styleId="WWNum30">
    <w:name w:val="WWNum30"/>
    <w:basedOn w:val="Bezlisty"/>
    <w:rsid w:val="00B10FBD"/>
    <w:pPr>
      <w:numPr>
        <w:numId w:val="17"/>
      </w:numPr>
    </w:pPr>
  </w:style>
  <w:style w:type="numbering" w:customStyle="1" w:styleId="WWNum31">
    <w:name w:val="WWNum31"/>
    <w:basedOn w:val="Bezlisty"/>
    <w:rsid w:val="00B10FBD"/>
    <w:pPr>
      <w:numPr>
        <w:numId w:val="18"/>
      </w:numPr>
    </w:pPr>
  </w:style>
  <w:style w:type="numbering" w:customStyle="1" w:styleId="WWNum32">
    <w:name w:val="WWNum32"/>
    <w:basedOn w:val="Bezlisty"/>
    <w:rsid w:val="00B10FBD"/>
    <w:pPr>
      <w:numPr>
        <w:numId w:val="19"/>
      </w:numPr>
    </w:pPr>
  </w:style>
  <w:style w:type="numbering" w:customStyle="1" w:styleId="WWNum34">
    <w:name w:val="WWNum34"/>
    <w:basedOn w:val="Bezlisty"/>
    <w:rsid w:val="00B10FBD"/>
    <w:pPr>
      <w:numPr>
        <w:numId w:val="30"/>
      </w:numPr>
    </w:pPr>
  </w:style>
  <w:style w:type="numbering" w:customStyle="1" w:styleId="WWNum35">
    <w:name w:val="WWNum35"/>
    <w:basedOn w:val="Bezlisty"/>
    <w:rsid w:val="00B10FBD"/>
    <w:pPr>
      <w:numPr>
        <w:numId w:val="20"/>
      </w:numPr>
    </w:pPr>
  </w:style>
  <w:style w:type="numbering" w:customStyle="1" w:styleId="WWNum36">
    <w:name w:val="WWNum36"/>
    <w:basedOn w:val="Bezlisty"/>
    <w:rsid w:val="00B10FBD"/>
    <w:pPr>
      <w:numPr>
        <w:numId w:val="21"/>
      </w:numPr>
    </w:pPr>
  </w:style>
  <w:style w:type="numbering" w:customStyle="1" w:styleId="WWNum42">
    <w:name w:val="WWNum42"/>
    <w:basedOn w:val="Bezlisty"/>
    <w:rsid w:val="00B10FBD"/>
    <w:pPr>
      <w:numPr>
        <w:numId w:val="22"/>
      </w:numPr>
    </w:pPr>
  </w:style>
  <w:style w:type="numbering" w:customStyle="1" w:styleId="WWNum43">
    <w:name w:val="WWNum43"/>
    <w:basedOn w:val="Bezlisty"/>
    <w:rsid w:val="00B10FBD"/>
    <w:pPr>
      <w:numPr>
        <w:numId w:val="23"/>
      </w:numPr>
    </w:pPr>
  </w:style>
  <w:style w:type="numbering" w:customStyle="1" w:styleId="WWNum44">
    <w:name w:val="WWNum44"/>
    <w:basedOn w:val="Bezlisty"/>
    <w:rsid w:val="00B10FBD"/>
    <w:pPr>
      <w:numPr>
        <w:numId w:val="24"/>
      </w:numPr>
    </w:pPr>
  </w:style>
  <w:style w:type="numbering" w:customStyle="1" w:styleId="WWNum45">
    <w:name w:val="WWNum45"/>
    <w:basedOn w:val="Bezlisty"/>
    <w:rsid w:val="00B10FBD"/>
    <w:pPr>
      <w:numPr>
        <w:numId w:val="29"/>
      </w:numPr>
    </w:pPr>
  </w:style>
  <w:style w:type="numbering" w:customStyle="1" w:styleId="WWNum55">
    <w:name w:val="WWNum55"/>
    <w:basedOn w:val="Bezlisty"/>
    <w:rsid w:val="00B10FBD"/>
    <w:pPr>
      <w:numPr>
        <w:numId w:val="27"/>
      </w:numPr>
    </w:pPr>
  </w:style>
  <w:style w:type="numbering" w:customStyle="1" w:styleId="WWNum56">
    <w:name w:val="WWNum56"/>
    <w:basedOn w:val="Bezlisty"/>
    <w:rsid w:val="00B10FBD"/>
    <w:pPr>
      <w:numPr>
        <w:numId w:val="25"/>
      </w:numPr>
    </w:pPr>
  </w:style>
  <w:style w:type="paragraph" w:customStyle="1" w:styleId="Tekstpodstawowy31">
    <w:name w:val="Tekst podstawowy 31"/>
    <w:basedOn w:val="Normalny"/>
    <w:uiPriority w:val="99"/>
    <w:rsid w:val="004D6F5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customStyle="1" w:styleId="WW8Num1z0">
    <w:name w:val="WW8Num1z0"/>
    <w:rsid w:val="00F90905"/>
  </w:style>
  <w:style w:type="character" w:customStyle="1" w:styleId="msoins0">
    <w:name w:val="msoins"/>
    <w:basedOn w:val="Domylnaczcionkaakapitu"/>
    <w:rsid w:val="00F90905"/>
  </w:style>
  <w:style w:type="paragraph" w:customStyle="1" w:styleId="NumberList">
    <w:name w:val="Number List"/>
    <w:rsid w:val="009B2204"/>
    <w:pPr>
      <w:ind w:left="432"/>
      <w:jc w:val="both"/>
    </w:pPr>
    <w:rPr>
      <w:rFonts w:ascii="Times New Roman" w:eastAsia="Times New Roman" w:hAnsi="Times New Roman"/>
      <w:color w:val="000000"/>
      <w:sz w:val="24"/>
      <w:szCs w:val="20"/>
      <w:lang w:val="cs-CZ"/>
    </w:rPr>
  </w:style>
  <w:style w:type="character" w:customStyle="1" w:styleId="WW8Num26z0">
    <w:name w:val="WW8Num26z0"/>
    <w:rsid w:val="00DA4370"/>
    <w:rPr>
      <w:rFonts w:ascii="Helvetica" w:eastAsia="TimesNewRoman" w:hAnsi="Helvetica" w:cs="Helvetica" w:hint="default"/>
      <w:sz w:val="20"/>
      <w:szCs w:val="20"/>
      <w:lang w:eastAsia="pl-PL"/>
    </w:rPr>
  </w:style>
  <w:style w:type="character" w:customStyle="1" w:styleId="Odwoanieprzypisudolnego1">
    <w:name w:val="Odwołanie przypisu dolnego1"/>
    <w:rsid w:val="00DA4370"/>
    <w:rPr>
      <w:vertAlign w:val="superscript"/>
    </w:rPr>
  </w:style>
  <w:style w:type="character" w:customStyle="1" w:styleId="WW8Num20z2">
    <w:name w:val="WW8Num20z2"/>
    <w:rsid w:val="00947950"/>
    <w:rPr>
      <w:rFonts w:hint="default"/>
    </w:rPr>
  </w:style>
  <w:style w:type="character" w:customStyle="1" w:styleId="WW8Num33z4">
    <w:name w:val="WW8Num33z4"/>
    <w:rsid w:val="00966498"/>
  </w:style>
  <w:style w:type="character" w:customStyle="1" w:styleId="FontStyle31">
    <w:name w:val="Font Style31"/>
    <w:basedOn w:val="Domylnaczcionkaakapitu"/>
    <w:uiPriority w:val="99"/>
    <w:qFormat/>
    <w:rsid w:val="0079700D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qFormat/>
    <w:rsid w:val="0079700D"/>
    <w:pPr>
      <w:widowControl w:val="0"/>
      <w:spacing w:after="0" w:line="547" w:lineRule="exact"/>
      <w:ind w:hanging="322"/>
    </w:pPr>
    <w:rPr>
      <w:rFonts w:ascii="Times New Roman" w:eastAsiaTheme="minorEastAsia" w:hAnsi="Times New Roman"/>
      <w:color w:val="auto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8A364E"/>
    <w:pPr>
      <w:spacing w:after="0" w:line="240" w:lineRule="auto"/>
    </w:pPr>
    <w:rPr>
      <w:rFonts w:eastAsiaTheme="minorHAnsi" w:cstheme="minorBidi"/>
      <w:color w:val="auto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364E"/>
    <w:rPr>
      <w:rFonts w:eastAsiaTheme="minorHAnsi" w:cstheme="minorBidi"/>
      <w:sz w:val="22"/>
      <w:szCs w:val="21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824C9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5D51A4"/>
  </w:style>
  <w:style w:type="character" w:customStyle="1" w:styleId="fontstyle01">
    <w:name w:val="fontstyle01"/>
    <w:basedOn w:val="Domylnaczcionkaakapitu"/>
    <w:rsid w:val="00524C23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5A2F89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AD6AB3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AD6AB3"/>
    <w:pPr>
      <w:widowControl w:val="0"/>
      <w:spacing w:after="0" w:line="240" w:lineRule="auto"/>
      <w:ind w:firstLine="400"/>
    </w:pPr>
    <w:rPr>
      <w:rFonts w:ascii="Times New Roman" w:eastAsia="Times New Roman" w:hAnsi="Times New Roman"/>
      <w:color w:val="auto"/>
      <w:sz w:val="20"/>
      <w:lang w:eastAsia="pl-PL"/>
    </w:rPr>
  </w:style>
  <w:style w:type="table" w:styleId="Tabela-Siatka">
    <w:name w:val="Table Grid"/>
    <w:basedOn w:val="Standardowy"/>
    <w:uiPriority w:val="99"/>
    <w:locked/>
    <w:rsid w:val="007F3B81"/>
    <w:rPr>
      <w:rFonts w:cs="Calibri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1">
    <w:name w:val="fontstyle21"/>
    <w:basedOn w:val="Domylnaczcionkaakapitu"/>
    <w:rsid w:val="00225D3A"/>
    <w:rPr>
      <w:rFonts w:ascii="Calibri-Italic" w:hAnsi="Calibri-Italic" w:hint="default"/>
      <w:b w:val="0"/>
      <w:bCs w:val="0"/>
      <w:i/>
      <w:iCs/>
      <w:color w:val="0070C0"/>
      <w:sz w:val="20"/>
      <w:szCs w:val="20"/>
    </w:rPr>
  </w:style>
  <w:style w:type="paragraph" w:customStyle="1" w:styleId="Zawartotabeli">
    <w:name w:val="Zawartość tabeli"/>
    <w:basedOn w:val="Normalny"/>
    <w:rsid w:val="00C4775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color w:val="auto"/>
      <w:sz w:val="24"/>
      <w:szCs w:val="24"/>
    </w:rPr>
  </w:style>
  <w:style w:type="paragraph" w:customStyle="1" w:styleId="Nagwektabeli">
    <w:name w:val="Nagłówek tabeli"/>
    <w:basedOn w:val="Zawartotabeli"/>
    <w:rsid w:val="00C47756"/>
    <w:pPr>
      <w:jc w:val="center"/>
    </w:pPr>
    <w:rPr>
      <w:b/>
      <w:bCs/>
      <w:i/>
      <w:iCs/>
    </w:rPr>
  </w:style>
  <w:style w:type="paragraph" w:customStyle="1" w:styleId="Tretekstu">
    <w:name w:val="Treść tekstu"/>
    <w:basedOn w:val="Normalny"/>
    <w:uiPriority w:val="99"/>
    <w:rsid w:val="00C47756"/>
    <w:pPr>
      <w:spacing w:after="120" w:line="240" w:lineRule="auto"/>
    </w:pPr>
    <w:rPr>
      <w:rFonts w:eastAsia="Times New Roman"/>
      <w:color w:val="auto"/>
      <w:sz w:val="20"/>
      <w:szCs w:val="20"/>
      <w:lang w:val="x-none"/>
    </w:rPr>
  </w:style>
  <w:style w:type="character" w:customStyle="1" w:styleId="fontstyle41">
    <w:name w:val="fontstyle41"/>
    <w:basedOn w:val="Domylnaczcionkaakapitu"/>
    <w:rsid w:val="003B1385"/>
    <w:rPr>
      <w:rFonts w:ascii="Calibri-BoldItalic" w:hAnsi="Calibri-BoldItalic" w:hint="default"/>
      <w:b/>
      <w:bCs/>
      <w:i/>
      <w:iCs/>
      <w:color w:val="000000"/>
      <w:sz w:val="22"/>
      <w:szCs w:val="22"/>
    </w:rPr>
  </w:style>
  <w:style w:type="character" w:customStyle="1" w:styleId="fontstyle51">
    <w:name w:val="fontstyle51"/>
    <w:basedOn w:val="Domylnaczcionkaakapitu"/>
    <w:rsid w:val="003B1385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numbering" w:customStyle="1" w:styleId="WWNum11">
    <w:name w:val="WWNum11"/>
    <w:basedOn w:val="Bezlisty"/>
    <w:rsid w:val="003B1385"/>
    <w:pPr>
      <w:numPr>
        <w:numId w:val="48"/>
      </w:numPr>
    </w:pPr>
  </w:style>
  <w:style w:type="paragraph" w:customStyle="1" w:styleId="Style1">
    <w:name w:val="Style1"/>
    <w:rsid w:val="00E718B5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Cs w:val="20"/>
    </w:rPr>
  </w:style>
  <w:style w:type="numbering" w:customStyle="1" w:styleId="Biecalista1">
    <w:name w:val="Bieżąca lista1"/>
    <w:uiPriority w:val="99"/>
    <w:rsid w:val="008D1C6A"/>
    <w:pPr>
      <w:numPr>
        <w:numId w:val="70"/>
      </w:numPr>
    </w:pPr>
  </w:style>
  <w:style w:type="numbering" w:customStyle="1" w:styleId="Biecalista2">
    <w:name w:val="Bieżąca lista2"/>
    <w:uiPriority w:val="99"/>
    <w:rsid w:val="008D1C6A"/>
    <w:pPr>
      <w:numPr>
        <w:numId w:val="71"/>
      </w:numPr>
    </w:pPr>
  </w:style>
  <w:style w:type="numbering" w:customStyle="1" w:styleId="Biecalista3">
    <w:name w:val="Bieżąca lista3"/>
    <w:uiPriority w:val="99"/>
    <w:rsid w:val="008D1C6A"/>
    <w:pPr>
      <w:numPr>
        <w:numId w:val="7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5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615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591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2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D63B4-4580-4788-BD13-B5F9A75C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2497</Words>
  <Characters>14988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Sławomir Janicki</dc:creator>
  <cp:lastModifiedBy>Sławomir Janicki</cp:lastModifiedBy>
  <cp:revision>3</cp:revision>
  <cp:lastPrinted>2023-12-06T07:58:00Z</cp:lastPrinted>
  <dcterms:created xsi:type="dcterms:W3CDTF">2023-12-11T09:05:00Z</dcterms:created>
  <dcterms:modified xsi:type="dcterms:W3CDTF">2023-12-11T09:06:00Z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Edukacja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